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5b3d" w14:textId="1465b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в 2017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23 декабря 2016 года № 10/2. Зарегистрировано Департаментом юстиции Северо-Казахстанской области 6 января 2017 года № 4001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с учетом потребности, заявленной акимом Кызылжарского района,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в 2017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Кызылжарского района Северо-Казахстанской области подъемное пособие в сумме, равной семидесятикратному месячному расчетному показателю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в 2017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Кызылжарского района Северо-Казахстанской области социальную поддержку в виде бюджетного кредита для приобретения или строительства жилья в сумме заявленной специалистом, но не превышающей одну тысячу пятисоткратный размер месячного расчетного показателя, на момент подачи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Действие пункта 1 и 2 настоящего решения распространяются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Сопаяков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