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5119" w14:textId="4295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23 декабря 2015 года № 49/2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21 октября 2016 года № 8/2. Зарегистрировано Департаментом юстиции Северо-Казахстанской области 7 ноября 2016 года № 3917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23 декабря 2015 года № 49/2 "О районном бюджете на 2016-2018 годы" (зарегистрировано в Реестре государственной регистрации нормативных правовых актов под № 3539, опубликовано 29 января 2016 года в районных газетах "Солтүстік жұлдызы", "Знамя труда"),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2726568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455740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2958,2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19398,6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2248471,2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2734016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4083,3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5461,7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1519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- 13050,3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13050,3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5461,7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8967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62061 тысяча тенге – на повышение уровня оплаты труда административных государственных служащих;";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4325 тысяч тенге – на внедрение обусловленной денежной помощи по проекту "Өрлеу";";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507697 тысяч тенге -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17856 тысяч тенге – на создание цифровой образовательной инфраструктуры.";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10576 тысяч тенге – на софинансирование - на ремонт объектов в рамках развития городов и сельских населенных пунктов по Дорожной карте занятости 2020 (утверждена постановлением Правительства Республики Казахстан от 31 марта 2015 года № 162 "Об утверждении Дорожной карты занятости 2020");";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2748 тысяч тенге – на проведение профилактических мероприятий против энзоотических болезней;";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3388 тысяч тенге – на проведение работ по благоустройству скотомогильников (сибиреязвенных захоронений);";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Утвердить расходы по видам социальной помощи отдельным категориям нуждающихся граждан на 2016 год в сумме 7171,1 тысяча тенге, согласно приложению 8.".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октября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маслихата Мамлютского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272"/>
        <w:gridCol w:w="1273"/>
        <w:gridCol w:w="5526"/>
        <w:gridCol w:w="333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2 734 016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1950549,5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81 344,9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21 октября 2016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25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5177"/>
        <w:gridCol w:w="3293"/>
      </w:tblGrid>
      <w:tr>
        <w:trPr>
          <w:trHeight w:val="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21 октября 2016 года № 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23 декабря 2015 года № 49/2</w:t>
            </w:r>
          </w:p>
        </w:tc>
      </w:tr>
    </w:tbl>
    <w:bookmarkStart w:name="z3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6439"/>
        <w:gridCol w:w="4699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 или социально-значимого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