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8f3a" w14:textId="c5b8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Тайыншинского района Северо-Казахстанской области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2 апреля 2016 года N 21. Зарегистрировано Департаментом юстиции Северо-Казахстанской области 4 апреля 2016 года N 3678. Утратило силу решением акима Тайыншинского района Северо-Казахстанской области от 11 июля 2016 года N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Тайыншинского района Северо-Казахстанской области от 11.07.2016 </w:t>
      </w:r>
      <w:r>
        <w:rPr>
          <w:rFonts w:ascii="Times New Roman"/>
          <w:b w:val="false"/>
          <w:i w:val="false"/>
          <w:color w:val="ff0000"/>
          <w:sz w:val="28"/>
        </w:rPr>
        <w:t>N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утверждении классификации чрезвычайных ситуаций природного и техногенного характера", в целях обеспечения жизнедеятельности населенных пунктов аким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на территории Тайыншинского района Северо-Казахстанской области чрезвычайную ситуацию природного характера местного масштаба.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Ввести чрезвычайный режим функционирования районной территориальной подсистемы государственной системы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 и распространяется на правоотношения, возникшие с 2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