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5f12" w14:textId="7a55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Тайыншинскому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марта 2016 года N 366. Зарегистрировано Департаментом юстиции Северо-Казахстанской области 8 апреля 2016 года N 3698. Утратило силу решением маслихата Тайыншинского района Северо-Казахстанской области от 9 декабря 2020 года № 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Тайыншинскому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3 марта 2016 года № 366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Тайыншинскому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Места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Тайынша, центральная площадь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Тайынша, парк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Шествия и демонстрации проходят по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Тайынша, от коммунального государственного учреждения "Тайыншинский колледж агробизнеса" по улице Конституции Казахстана до центральной площади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Тайынша, от центральной площади "Достық" по улицам Конституции Казахстана, Магжана Жумабаева, 50 лет Октября до центрального стадиона "Женіс".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Тайыншинского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Тайыншинского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Тайыншинского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