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20f8f" w14:textId="e020f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Зеленогайского сельского округа от 30 июня 2016 года № 7 "Об установлении ограничительных мероприятий в связи с введением ветеринарного режима на территории села Зеленый Гай Зеленогайского сельского округа Тайыншинского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Зеленогайского сельского округа Тайыншинского района Северо-Казахстанской области от 2 сентября 2016 года № 9. Зарегистрировано Департаментом юстиции Северо-Казахстанской области 21 сентября 2016 года № 3894. Утратило силу решением акима Зеленогайского сельского округа Тайыншинского района Северо-Казахстанской области от 31 августа 2017 года № 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акима Зеленогайского сельского округа Тайыншинского района Северо-Казахстанской области от 31.08.2017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 и на основании представления главного государственного ветеринарного инспектора Тайыншинского района от 10 июня 2016 года № 14-29-139 аким Зеленогайского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Зеленогайского сельского округа от 30 июня 2016 года № 7 "Об установлении ограничительных мероприятий в связи с введением ветеринарного режима на территории села Зеленый Гай Зеленогайского сельского округа Тайыншинского района Северо-Казахстанской области" (зарегистрировано в Реестре государственной регистрации нормативных правовых актов под № 3832 от 20 июля 2016 года, опубликовано в газетах "Тайынша таны" от 5 августа 2016 года № 33, "Тайыншинские Вести" от 5 августа 2016 года № 31)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Установить ветеринарный режим ограничительных мероприятий по бруцеллезу крупного рогатого скота на гурт КРС породы Абердин Ангус, находящегося на территории ТОО "Тайынша Астык" в селе Зеленый Гай Зеленогайского сельского округа Тайыншинского района Северо-Казахстанской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Зеленогайского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Батенова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