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7242" w14:textId="78e7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Тимирязевском районе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19 февраля 2016 года № 51. Зарегистрировано Департаментом юстиции Северо-Казахстанской области 17 марта 2016 года № 3662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общеобразовательный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Тимирязевском районе Северо-Казахстанской области на 2016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Тимирязевского района Северо-Казахстанской области Илебаева Л.К.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Тимирязевского района Северо-Казахстанской области от 19 февраля 2016 года № 51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Тимирязевского района Северо-Казахстанской области на 2016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20"/>
        <w:gridCol w:w="2218"/>
        <w:gridCol w:w="1674"/>
        <w:gridCol w:w="1186"/>
        <w:gridCol w:w="1421"/>
        <w:gridCol w:w="1422"/>
        <w:gridCol w:w="1247"/>
        <w:gridCol w:w="1247"/>
      </w:tblGrid>
      <w:tr>
        <w:trPr>
          <w:trHeight w:val="30" w:hRule="atLeast"/>
        </w:trPr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организации дошкольного воспитания и обучения (район)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"Еркемай" при Тимирязевской школе- 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с.Тимирязево,ул. Жумабаева,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"Тан-шолпан" при Тимирязевской общеобразовательной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школе-гимназии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с.Тимирязево, ул. Букетова,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"Гульдер" при Аксуатской средней школе с.Аксуат, ул. Гагарина,13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"Акку" при Целиной основной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с.Целинное, ул.Школьная,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"Айголек"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Ишимской основной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с/о. с. 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Целинная,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"Карлыгаш" при Мичуринской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с.Мичурино, ул. С.Муканова,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КГГП Ясли-сад "Радуга"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с.Тимирязево, ул.Валиханова,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"Гульдер" при Аксуатской средней школе с.Аксуат, ул. Гагарина,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"Салтанат"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Акжанской основной школе с. Акжан, ул. Мира,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"Тан-шолпан"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Тимирязевской общеобразовательной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школе-гимназии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Тимирязево, ул.Букетова,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"Жулдыз" при Белоградовской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Белоградовка,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Ученическая,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"Бобек"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Докучаевской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Докучаево, ул. Школьная,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"Нәзік"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Интернациональной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с.Дружба, ул.Мира,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"Балдаурен"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Жаркенской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с.Жаркен, ул. Школьная,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"Гаухар" при Москворецкой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.Москорецкое, ул. Садовая,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"Болашак"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Дзержинской основной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с.Дзержинское, ул.Школьная,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"Айголек"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Сулы-Элеваторной основной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с.о. с.Тимирязево, ул.Североморская,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"Карлыгаш" при Степной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с.Степное, ул.Элеватарная,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"Айналайн" при Хмельницкой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с.Хмельницкое,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Комсомольская,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"Акбота"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Ленинской основной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с.Ленинское, ул. Лесная,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"Кайнар"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с.Комсомольское,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Комсомольская,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Дмитриевской средней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с.Дмитриевка, ул. Абая,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