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a242" w14:textId="cd4a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2015 года № 44/1 "О районном бюджете Тимирязевского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28 марта 2016 года № 1/8. Зарегистрировано Департаментом юстиции Северо-Казахстанской области 6 апреля 2016 года № 3681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25 декабря 2015 года № 44/1 "О районном бюджете Тимирязевского района на 2016-2018 годы" (зарегистрировано в Реестре государственной регистрации нормативных правовых актов под № 3542 от 13 января 2016 года, опубликовано 26 января 2016 года в районной газете "Көтерілген тың", 26 января 2016 года в районной газете "Нива"),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Тимирязевского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1 900 630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261 323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1 633 280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1 910 123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6 591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15 907 тысяч тенге,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9 316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- 17 584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17 584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15 907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9 316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средств– 10 993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 в районном бюджете на 2016 год целевые трансферты из республиканского бюджета в сумме 516 801 тысяча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27 418 тысяч тенге – на реализацию государственного образовательного заказа в дошкольных организациях образования по Тимирязевскому району на 2016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6 664 тысячи тенге – на внедрение обусловленной денежной помощи по проекту "Өрлеу",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/>
          <w:i w:val="false"/>
          <w:color w:val="000000"/>
          <w:sz w:val="28"/>
        </w:rPr>
        <w:t xml:space="preserve"> Правительства Республики Казахстан от 4 марта 2016 года № 133 "Об утверждении Правил использования целевых текущих трансфертов из республиканского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 2016 год областными бюджетами, бюджетами городов Астаны и Алматы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3 288 тысяч тенге – на увеличение норм обеспечения инвалидов обязательными гигиеническими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4 996 тысяч тенге – на содержание подразделений местных исполнительных органов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392 758 тысяч тенге –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53 678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36 435 тысяч тенге – на обеспечение потерь местного бюджета и экономической стабильности регионов,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- 4 406 тысяч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- 3 472 тысяч тенге – на приобретение компьютеров для отрасли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- 20 121 тысяч тенге – на капитальный ремонт здания ГУ "Комсомольская средняя школа"";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"9-1. Учесть в районном бюджете на 2016 год целевые трансферты из областного бюджета в сумме 8 436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- 745 тысяч тенге – на софинансирование проекта "Капитальный ремонт системы отопления ГУ "Тимирязевская общеобразовательная школа-гимназия имени Сабита Муканова"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- 7 691 тысяч тенге – на софинансирование проекта "Капитальный ремонт здания КГКП "Ясли сад "Радуга" акимата Тимирязевского района СКО"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Утвердить резерв местного исполнительного органа района на 2016 год в сумме 5 347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"17-1. Предусмотреть расходы районного бюджета за счет свободных остатков бюджетных средств, сложившихся на начало финансового года, неиспользованных (недоиспользованных) сумм целевых трансфертов на развитие, выделенных из республиканского бюджета в 2015 году, разрешенных к использованию (доиспользованию) в текущем финансовом году и возврата целевых трансфертов республиканского и местного бюджетов, неиспользованных в 2015 году согласно приложению 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11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28 марта 2016 года № 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25 декабря 2015 года № 44/1</w:t>
            </w:r>
          </w:p>
        </w:tc>
      </w:tr>
    </w:tbl>
    <w:bookmarkStart w:name="z5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883"/>
        <w:gridCol w:w="884"/>
        <w:gridCol w:w="3837"/>
        <w:gridCol w:w="2186"/>
        <w:gridCol w:w="364"/>
        <w:gridCol w:w="233"/>
        <w:gridCol w:w="233"/>
        <w:gridCol w:w="1348"/>
        <w:gridCol w:w="1710"/>
      </w:tblGrid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от 28 марта 2016 года № 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от 25 декабря 2015 года № 44/1</w:t>
            </w:r>
          </w:p>
        </w:tc>
      </w:tr>
    </w:tbl>
    <w:bookmarkStart w:name="z2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округамТимирязевского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445"/>
        <w:gridCol w:w="1445"/>
        <w:gridCol w:w="1445"/>
        <w:gridCol w:w="4010"/>
        <w:gridCol w:w="2937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1760"/>
        <w:gridCol w:w="1760"/>
        <w:gridCol w:w="1464"/>
        <w:gridCol w:w="1464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18"/>
        <w:gridCol w:w="1428"/>
        <w:gridCol w:w="1429"/>
        <w:gridCol w:w="1429"/>
        <w:gridCol w:w="1719"/>
        <w:gridCol w:w="1719"/>
        <w:gridCol w:w="1430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от 28 марта 2016 года № 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от 25 декабря 2015 года № 44/1</w:t>
            </w:r>
          </w:p>
        </w:tc>
      </w:tr>
    </w:tbl>
    <w:bookmarkStart w:name="z3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2016 года, направление сумм целевых трансфертов, выделенных из республиканского бюджета, разрешенных к использованию (доиспользованию) в текущем финансовом году и возврат целевых трансфертов республиканского и областного бюджетов, неиспользованных в 2015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82"/>
        <w:gridCol w:w="1282"/>
        <w:gridCol w:w="1283"/>
        <w:gridCol w:w="5321"/>
        <w:gridCol w:w="2228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