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e0b96" w14:textId="37e0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по Тимирязевскому району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11 марта 2016 года № 48/2. Зарегистрировано Департаментом юстиции Северо-Казахстанской области 12 апреля 2016 года № 3709. Утратило силу решением Тимирязевского районного маслихата Северо-Казахстанской области от 14 декабря 2020 года № 50/2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Тимирязевского районного маслихата Северо-Казахстанской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50/2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Тимирязевский районный маслихат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по Тимирязевскому району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XХXXVIII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Жантоков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11 марта 2016 года № 48/2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собраний, митингов, шествий, пикетов и демонстраций по Тимирязевскому району Северо-Казахстанской области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дополнительное регламентирование порядка проведения собраний, митингов, шествий, пикетов и демонстраций (далее – Дополнительное регламентирование)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учетом местных условий и рекомендаций Общественного совета на территории Тимирязевского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Местом проведения митингов и собраний определить места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Дополнительному регламентированию.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Местом проведения шествий и демонстраций определить маршруты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Дополнительному регламентированию.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местах проведения собрания, митинга, шествия, пикета или демонстрации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местным исполнительным органом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Конституции, законов и иных нормативных актов Республики Казахстан либо их проведение угрожает общественному порядку и безопасности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распитие алкогольных напитков, употребление наркотических средств, психотропных веществ, их аналогов, прекурсоров;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антиобщественного поведения и иных правонарушений.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При пикетировании разрешается: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выкрикивать краткие лозунги, слоганы по теме пикета.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Для переформатирования, продолжения пикета в иной форме митинга, собрания, шествия или демонстрации необходимо получение в установленном порядке разрешение акимата Тимирязевского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В случае, когда получен отказ акимата Тимирязевского района Северо-Казахстанской области в проведении митинга, собрания, шествия, пикета и демонстрации или когда состоялось решение о его запрещении, уполномоченным (организаторам) необходимо принять меры по отмене всех подготовительных мероприятий и по надлежащему оповещению об этом потенциальных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и учреждений здравоохранения 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Собрания, митинги, шествия, пикеты и демонстрации прекращаются по требованию представителя акимата Тимирязевского района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если не было подано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если состоялось решение о запрещении;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если нарушен порядок их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при возникновении опасности для жизни и здоровья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при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случае отказа от выполнения законных требований представителя акимата Тимирязевского района Северо-Казахстанской области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Дополнительному регламентированию 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орядка проведения собраний, митингов, шествий, пикетов и демонстраций по Тимирязевскому району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</w:tbl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митингов и собраний </w:t>
      </w:r>
    </w:p>
    <w:bookmarkEnd w:id="3"/>
    <w:bookmarkStart w:name="z4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Тимирязево, стела "50 лет Целины".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803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Дополнительному регламентированию порядка проведения собраний, митингов, шествий, пикетов и демонстраций по Тимирязевскому району Северо-Казахстанской области</w:t>
            </w:r>
          </w:p>
        </w:tc>
      </w:tr>
    </w:tbl>
    <w:bookmarkStart w:name="z4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 </w:t>
      </w:r>
    </w:p>
    <w:bookmarkEnd w:id="5"/>
    <w:bookmarkStart w:name="z4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1-маршрут: от пересечения улиц Букетова – Валиханова по улице Валиханова до площади стелы "50 лет Целины".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6896100" cy="486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2-маршрут: от пересечения улиц Абая –Жеңіс по улице Жеңіс до площади районного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