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5456" w14:textId="b645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9 февраля 2016 года N 4-38 с. Зарегистрировано Департаментом юстиции Северо-Казахстанской области 15 марта 2016 года N 3655. Утратило силу решением маслихата Уалихановского района Северо-Казахстанской области от 09 марта 2017 года № 7-12 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Уалихановского района Северо-Казахстанской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7-12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Уалихановского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Уалихановского районного маслихата от 9 февраля 2016 года № 4-38 с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Уалихановского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Уалихановского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руководителем аппарата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маслихата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секретаря маслихата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по организационно-кадровой работе (далее – сотрудник 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руководителям аппарата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исполнение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руководителя аппарата,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службы управления персоналом. Второй экземпляр находится у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службы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службы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руководителем аппарата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секретаря маслихата, руководителя аппарата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сотрудника службы управления персоналом, руководителя аппарата, секретаря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руководителю аппарата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Руководитель аппарата с учетом представленных сотрудником службы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руководителем аппарата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 службы управления персоналом и руководителем аппарата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руководителю аппарата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Руководитель аппарата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руководителем аппарата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сотрудник службы управления персоналом и руководителем аппарата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руководителя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подпункте 2)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службы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службы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руководителем аппарата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службы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Сотрудник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службы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учреждением "Аппарат Уалихановского районного маслихата"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"Аппарат Уалихановского районного маслихата"</w:t>
      </w:r>
    </w:p>
    <w:bookmarkEnd w:id="13"/>
    <w:bookmarkStart w:name="z1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591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руководителя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717"/>
        <w:gridCol w:w="2804"/>
        <w:gridCol w:w="2244"/>
        <w:gridCol w:w="3047"/>
        <w:gridCol w:w="1442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секретаря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7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1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аппарата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методике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      </w:r>
          </w:p>
        </w:tc>
      </w:tr>
    </w:tbl>
    <w:bookmarkStart w:name="z1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2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4788"/>
        <w:gridCol w:w="1921"/>
        <w:gridCol w:w="2761"/>
        <w:gridCol w:w="909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