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db094" w14:textId="5fdb0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Уалихановского районного маслихата от 23 декабря 2015 года № 3-36 с "О районном бюджете Уалихановского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24 марта 2016 года N 2-40с. Зарегистрировано Департаментом юстиции Северо-Казахстанской области 7 апреля 2016 года N 3690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Уалихановский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"О районном бюджете Уалихановского района на 2016-2018 годы" от 23 декабря 2015 года № 3-36 с (зарегистрированное в Реестре государственной регистрации нормативных правовых актов под № 3546 от 13 января 2016 года, опубликовано 25 января 2015 года в газетах "Кызыл Ту" и 25 января 2015 года "Кішкенекөл таңы")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Уалихановский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доходы — 2 558 546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налоговые поступления — 328 869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 — 29 836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— 9 100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— 2 190 741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— 2 573 790,6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— 12 306,7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22 886,7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10 580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—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финансовых активов государства – 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— - 27 551,3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–27 551,3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22 270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10 580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15 861,3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"7) На обеспечение компенсации потерь местных бюджетов и экономической стабильности регионов в сумме 50 037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5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XXXX сессии V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К.Жантлеуов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Уалихановского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Уалихановского районного маслихата № 2-40 с от 24 марта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Уалихановского районного маслихата № 3-36 от 23 декабря 2015 года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Уалихановский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1089"/>
        <w:gridCol w:w="1089"/>
        <w:gridCol w:w="6503"/>
        <w:gridCol w:w="2852"/>
      </w:tblGrid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2573790,6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района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-27 551,3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Уалихановского районного маслихата № 2-40с от 24 марта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Уалихановского районного маслихата № 3-36 от 23 декабря 2015 года</w:t>
            </w:r>
          </w:p>
        </w:tc>
      </w:tr>
    </w:tbl>
    <w:bookmarkStart w:name="z24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бюджетных программ каждого сельского округа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2"/>
        <w:gridCol w:w="1492"/>
        <w:gridCol w:w="1492"/>
        <w:gridCol w:w="5455"/>
        <w:gridCol w:w="2809"/>
      </w:tblGrid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Бидайыкский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Бидайыкский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Бидайыкский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Бидайыкский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Бидайыкский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