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0bf7" w14:textId="cff0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дополнении в решение Уалихановского районного маслихата от 4 ноября 2015 года № 6-35 с "Об утверждении правил оказания социальной помощи, установления размеров и определения перечня отдельных категорий нуждающихся граждан Уалихановского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30 мая 2016 года № 6-3с. Зарегистрировано Департаментом юстиции Северо-Казахстанской области 8 июля 2016 года № 3807. Утратило силу решением маслихата Уалихановского района Северо-Казахстанской области от 12 апреля 2017 года № 2-14 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Уалихановского района Северо-Казахстанской области от 12.04.2017 </w:t>
      </w:r>
      <w:r>
        <w:rPr>
          <w:rFonts w:ascii="Times New Roman"/>
          <w:b w:val="false"/>
          <w:i w:val="false"/>
          <w:color w:val="ff0000"/>
          <w:sz w:val="28"/>
        </w:rPr>
        <w:t>№ 2-14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</w:t>
      </w:r>
      <w:r>
        <w:rPr>
          <w:rFonts w:ascii="Times New Roman"/>
          <w:b w:val="false"/>
          <w:i w:val="false"/>
          <w:color w:val="000000"/>
          <w:sz w:val="28"/>
        </w:rPr>
        <w:t>статьи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Уалихановского района" от 4 ноября 2015 года № 6-35 с (зарегистрированное в Реестре государственной регистрации нормативных правовых актов под № 3495 от 9 декабря 2015 года, опубликовано 21 декабря 2015 года в газетах "Кызыл Ту" и 21 декабря 2015 года "Кішкенекөл таңы")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Уалихановского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пунктами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"21-1. Социальная помощь по основанию, указанного в подпункте 24) приложения 3 к настоящим Правилам предоставляется по факту посещения медицинских учреждений, согласно стоимости представленных билетов, без учета доходов, но не более 25 (двадцати пяти) месячных расчетных показателей на одного человека.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21-2. Социальная помощь по основанию, указанного в подпункте 25) приложения 3 к настоящим Правилам предоставляется ежемесячно, согласно представленного табеля посещения детей с дошкольного учреждения многодетным и малообеспеченным семьям, чьи доходы не превышают размера продовольственной корзины, утвержденного Министром здравоохранения и социального развития Республики Казахстан на соответствующий квартал.";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Уалихановского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 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"16)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войны, указанных в статьях 5, 6, 7, 8 и 9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 в зубопротезировании, кроме драгоценных металлов и протезов из металлокерамики и металлоакрила;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указанных в статьях 5, 6, 7, 8 и 9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санаторно-курортном лечении в санаториях и профилакториях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указанных в статьях 5, 6, 7, 8, 9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возмещении затрат за оплату коммунальных услуг и приобретения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нуждаемость участников и инвалидов Великой Отечественной войны, а также лиц, приравненных по льготам и гарантиям к участникам и инвалидам Великой Отечественной войны указанных в статьях 5, 6, 7, 8, 9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в возмещении затрат предоставление услуг бань и парикмахерских;";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дополнить пунктами 24), 25)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"24) нуждаемость лиц, страдающих онкологическими заболеваниями, детей с ограниченными возможностями на проезд воздушным, железнодорожным (плацкартный вагон), автомобильным пассажирским транспортом (кроме такси) от станции отправления одного из видов указанных транспортных средств до места госпитализации и обратно включая лицо, сопровождающего больного по территории Республики Казахстан и Российской Федерации;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нуждаемость многодетных и малообеспеченных семей в оплате 50 процентов от утвержденного постановлением Акима Уалихановского района ежемесячной суммы родительских взносов за пребывание детей в дошкольных образовательных организациях.".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ІІІ сессии VІ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Топанбаева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 июня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