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fa93" w14:textId="7eef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Шал акына Северо-Казахстанской области в 2016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5 января 2016 года № 2. Зарегистрировано Департаментом юстиции Северо-Казахстанской области 17 февраля 2016 года № 3623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упорядочения распределения безработных граждан на общественные работы,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районе Шал акына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общественных работ и источники финансирования на 2016 год (далее по тексту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"Центр занятости района Шал акына Северо-Казахстанской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заявленной потребности рабочих мест – 167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рабочих мест – 167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Оплату труда общественных работников установить в размере минимальной заработной платы, в соответствии с Законом Республики Казахстан от 30 ноября 2015 года "О республиканском бюджете на 2016-2018 годы".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Условия общественных работ определяются продолжительностью рабочей недели 5 дней с двумя выходными (суббота, воскресенье), восьмичасовой рабочий день, обеденный перерыв 1 час.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января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Е.Сарсенбаева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Шал акына Северо-Казахстанской области от 5 января 2016 года № 2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их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942"/>
        <w:gridCol w:w="2162"/>
        <w:gridCol w:w="8183"/>
        <w:gridCol w:w="320"/>
        <w:gridCol w:w="320"/>
        <w:gridCol w:w="53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Продолжи-тельность обществен-ных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Сергеевка"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городов,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 площади в центре, вокруг памятников-3700 квадратных метров, уборка от мусора территорий улиц - 20000 квадратных метров, по кюветам на въезде в город - 40000 квадратных метров, частичная штукатурка, побелка, покраска памятников -4 штук, ремонт изгороди -150 метров, побелка деревьев - 1200 штук, побелка столбов - 1000 штук, обкашивание кюветов по улицам города - 20000 квадратных метров, обрезка деревьев - 1200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мелиоративных работ, а также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700 метров, заготовка мешков с грунтом – 2000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Разбивка клумб, посадка цветов, полив, прополка - 500 квадратных метров, помощь в отлове бродячих собак по мере их выявления.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юрты, уборка центральной площади от снега и мусора – 300 квадратных метров. 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10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- 2300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-40 кубических метров дров, складирование угля - 10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2000 квадратных метров, благоустройство парка –2000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с улиц – 20000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текущем ремонте здания аппарата акима города.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1900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района Шал акына Департамента по исполнению судебных актов по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работе с текущими и архивными документами, в подшивке производств,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единиц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900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 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работе с текущими и архивными документами, в подшивке производств,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единиц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Аютасского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4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- 700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-20 кубических метров дров, складирование угля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900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Афанасьевского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4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- 350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–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- 150 квадратных метров. Помощь в отлове бродячих собак по мере их выявления.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4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- 290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900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4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- 230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700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Кривощековского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Разбивка клумб, посадка цветов, полив, прополка - 170 квадратных метров. Помощь в отлове бродячих собак по мере их выявления.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4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- 500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900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Приишимского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3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- 350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600 квадратных метров. Уборка мусора с улиц – 900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Семипольского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- 150 квадратных метров. Помощь в отлове бродячих собак по мере их выявления.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5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- 350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2000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800 квадратных метров. Уборка мусора с улиц –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Сухорабовского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- 110 квадратных метров. Помощь в отлове бродячих собак по мере их выявления.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4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600 квадратных метров. Уборка мусора с улиц – 900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4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- 452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 Уборка мусора с улиц –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Юбилейного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- 150 квадратных метров. Помощь в отлове бродячих собак по мере их выявления.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4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290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социально-культурного быта города и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-20 кубических метров дров, складирование угля - 3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парков, скверов,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400 квадратных метров. Уборка мусора с улиц – 900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