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e6b8" w14:textId="b85e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района Шал акына Северо-Казахстанской области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5 января 2016 года № 1. Зарегистрировано Департаментом юстиции Северо-Казахстанской области 17 февраля 2016 года № 3625. Утратило силу постановлением акимата района Шал акына Северо-Казахстанской области от 27 июня 2016 года N 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района Шал акына Северо-Казахстанской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N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целевые группы, проживающих на территории района Шал акына Северо-Казахстанской области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воспитанники детских домов, дети-сироты и дети, оставшиеся без попечения родителей,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лица, потерпевшие от акта терроризма, и лица, участвовавшие в его пресечении.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Установить дополнительный перечень лиц, относящихся к целевым группам, на территории района Шал акына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безработные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лица, не занимающиеся трудовой деятельностью двенадцать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лица, пострадавшие в результате испытаний на Семипалатинском испытательном ядерном полигоне, участники ликвидации аварии на Чернобыльской атомной электростанции;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лица, в семье которых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района Шал акына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