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d181" w14:textId="101d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в дошкольных организациях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25 января 2016 года № 15. Зарегистрировано Департаментом юстиции Северо-Казахстанской области 25 февраля 2016 года № 3631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дошкольных организациях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Северо-Казахстанской области от 25 января 2016 года № 15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района Шал акына Северо-Казахстанской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5298"/>
        <w:gridCol w:w="1635"/>
        <w:gridCol w:w="1635"/>
        <w:gridCol w:w="1153"/>
        <w:gridCol w:w="673"/>
        <w:gridCol w:w="75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"Тамшы" при коммунальном государственном учреждении "Школе-гимназии имени Е. А. Букетова"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коммунальном государственном учреждении "Казахской средней школе-интернат"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"Средней школе имени М. 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"Каратальской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"Балапан" при коммунальном государственном учреждении "Ступинской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коммунальном государственном учреждении "Семипольской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"Балбөбек" при коммунальном государственном учреждении "Кривощековской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"Арман" при коммунальном государственном учреждении "Аканбаракской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"Балдырған" при коммунальном государственном учреждении "Афанасьевской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"Көбелек" при коммунальном государственном учреждении "Городецкой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"Новопокровской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"Октябрьской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"Сухорабовской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"Жұлдыз" при коммунальном государственном учреждении "Крещенской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"Приишимской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"Жанажольской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коммунальном государственном учреждении "Кенесовской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"Еркетай" при коммунальном государственном учреждении "Мергенской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"Балуанской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"Бүлдіршін" при коммунальном государственном учреждении "Алкаагашской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"Балбөбек" при коммунальном государственном учреждении "Жалтырской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"Аксуской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"Шапағат" при коммунальном государственном учреждении "Берликской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"Коктерекской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"Балбөбек" при коммунальном государственном учреждении "Социальской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"Ақбота" при коммунальном государственном учреждении "Куприяновской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"Арман" при коммунальном государственном учреждении "Белоградовской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"Минеевской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"Еркетай" при коммунальном государственном учреждении "Енбекской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"Жанасуской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"Двойниковской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"Балапан" при коммунальном государственном учреждении "Рясинской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"Бөбек" города Сергеевки"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"Ұшқын" при коммунальном государственном учреждении "Ольгинской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"Жанаталапской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"Көбелек" при коммунальном государственном учреждении "Остаганской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3080"/>
        <w:gridCol w:w="3080"/>
        <w:gridCol w:w="3080"/>
        <w:gridCol w:w="893"/>
        <w:gridCol w:w="800"/>
      </w:tblGrid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889"/>
        <w:gridCol w:w="2889"/>
        <w:gridCol w:w="2889"/>
        <w:gridCol w:w="1029"/>
        <w:gridCol w:w="1029"/>
      </w:tblGrid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