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a5e6" w14:textId="291a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по району Шал акына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26 апреля 2016 года № 3/5. Зарегистрировано Департаментом юстиции Северо-Казахстанской области 16 мая 2016 года № 3745. Утратило силу решением маслихата района Шал акына Северо-Казахстанской области от 17 июня 2020 года № 49/7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Северо-Казахстанской области от 17.06.2020 </w:t>
      </w:r>
      <w:r>
        <w:rPr>
          <w:rFonts w:ascii="Times New Roman"/>
          <w:b w:val="false"/>
          <w:i w:val="false"/>
          <w:color w:val="ff0000"/>
          <w:sz w:val="28"/>
        </w:rPr>
        <w:t>№ 49/7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собраний, митингов, шествий, пикетов и демонстраций по району Шал акына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III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Мендыбаев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2016 года № 3/5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 по району Шал акына Северо-Казахстанской области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дополнительное регламентирование порядка проведения собраний, митингов, шествий, пикетов и демонстраций (далее – Дополнительное регламентирование) разработано в соответствии с Законом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учетом местных условий и рекомендаций Общественного совета района Шал акына Северо-Казахстанской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Места проведения митингов и собраний: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Сергеевка, площадь Шал акына;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Сергеевка, Центральная площадь.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Шествия и демонстрации проходят по маршруту: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Сергеевка, от улицы Бейбітшілік по улице Шал акына до площади Шал акына;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город Сергеевка, от площади Шал акына по улице Победы до Центральной площади.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решением маслихата района Шал акына Северо-Казахстанской области от 10.09.2019 </w:t>
      </w:r>
      <w:r>
        <w:rPr>
          <w:rFonts w:ascii="Times New Roman"/>
          <w:b w:val="false"/>
          <w:i w:val="false"/>
          <w:color w:val="000000"/>
          <w:sz w:val="28"/>
        </w:rPr>
        <w:t>№ 40/6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местах проведения собрания, митинга, шествия, пикета или демонстрации организаторами и участниками мероприятия не допускается: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 исполнительным органом района;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 либо их проведение угрожает общественному порядку и безопасности граждан;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распитие алкогольных напитков, употребление наркотических средств, психотропных веществ, их аналогов, прекурсоров;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пикетировании разрешается: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выкрикивать краткие лозунги, слоганы по теме пикета.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переформатирования, продолжения пикета в иной форме митинга, собрания, шествия или демонстрации необходимо получение в установленном порядке разрешение акимата района Шал акына Северо-Казахстанской области.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случае, когда получен отказ акимата района Шал акына Северо-Казахстанской области в проведении митинга, собрания, шествия, пикета и демонстрации или когда состоялось решение о его запрещении, уполномоченным (организаторам) необходимо принять меры по отмене всех подготовительных мероприятий и по надлежащему оповещению об этом потенциальных участников.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     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Собрания, митинги, шествия, пикеты и демонстрации прекращаются по требованию представителя акимата района Шал акына Северо-Казахстанской области: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не было подано заявление;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состоялось решение о запрещении;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нарушен порядок их проведения;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возникновении опасности для жизни и здоровья граждан;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нарушении общественного порядка.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отказа от выполнения законных требований представителя акимата района Шал акына Северо-Казахстанской области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