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5be7" w14:textId="68a5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Атырауской области от 22 мая 2015 года № 159 "Об утверждении регламентов государственных услуг в сфере предпринимательства"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Атырауской области от 26 апреля 2016 года № 93. Зарегистрировано Департаментом юстиции Атырауской области 24 мая 2016 года № 3520. Утратило силу постановлением акимата Атырауской области от 27 августа 2019 года № 184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акимата Атырауской области от 27.08.2019 № </w:t>
      </w:r>
      <w:r>
        <w:rPr>
          <w:rFonts w:ascii="Times New Roman"/>
          <w:b w:val="false"/>
          <w:i w:val="false"/>
          <w:color w:val="ff0000"/>
          <w:sz w:val="28"/>
        </w:rPr>
        <w:t>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и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акимат Атырауской области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Атырауской области от 22 мая 2015 года № 159 "Об утверждении регламентов государственных услуг в сфере предпринимательства" (зерегистрированный в реестре государственной регистрации нормативных правовых актов за № 3226, опубликовано 20 июня 2015 года в газете "Прикаспийская коммуна") следующие изменения:</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End w:id="2"/>
    <w:bookmarkStart w:name="z7" w:id="3"/>
    <w:p>
      <w:pPr>
        <w:spacing w:after="0"/>
        <w:ind w:left="0"/>
        <w:jc w:val="both"/>
      </w:pPr>
      <w:r>
        <w:rPr>
          <w:rFonts w:ascii="Times New Roman"/>
          <w:b w:val="false"/>
          <w:i w:val="false"/>
          <w:color w:val="000000"/>
          <w:sz w:val="28"/>
        </w:rPr>
        <w:t>
      "1. Утвердить:</w:t>
      </w:r>
    </w:p>
    <w:bookmarkEnd w:id="3"/>
    <w:bookmarkStart w:name="z8"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субсидирования части ставки вознаграждения по кредитам в рамках Единой программы поддержки и развития бизнеса "Дорожная карта бизнеса 2020" согласно приложению 1 к настоящему постановлению;</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 согласно приложению 2 к настоящему постановлению;</w:t>
      </w:r>
    </w:p>
    <w:bookmarkEnd w:id="5"/>
    <w:bookmarkStart w:name="z10"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государственных грантов в рамках Единой программы поддержки и развития бизнеса "Дорожная карта бизнеса 2020" согласно приложению 3 к настоящему постановлению; </w:t>
      </w:r>
    </w:p>
    <w:bookmarkEnd w:id="6"/>
    <w:bookmarkStart w:name="z11"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поддержки по развитию производственной (индустриальной) инфраструктуры в рамках Единой программы поддержки и развития бизнеса "Дорожная карта бизнеса 2020" согласно приложению 4 к настоящему постановлению."; </w:t>
      </w:r>
    </w:p>
    <w:bookmarkEnd w:id="7"/>
    <w:bookmarkStart w:name="z12" w:id="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"Предоставление субсидирования части ставки вознаграждения по кредитам в рамках программы "Дорожная карта бизнеса 2020", утвержденным указанным постановлением: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4" w:id="9"/>
    <w:p>
      <w:pPr>
        <w:spacing w:after="0"/>
        <w:ind w:left="0"/>
        <w:jc w:val="both"/>
      </w:pPr>
      <w:r>
        <w:rPr>
          <w:rFonts w:ascii="Times New Roman"/>
          <w:b w:val="false"/>
          <w:i w:val="false"/>
          <w:color w:val="000000"/>
          <w:sz w:val="28"/>
        </w:rPr>
        <w:t>
      "Регламент государственной услуги "Предоставление субсидирования части ставки вознаграждения по кредитам в рамках Единой программы поддержки и развития бизнеса "Дорожная карта бизнеса 2020";</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"1. Государственная услуга "Предоставление субсидирования части ставки вознаграждения по кредитам в рамках Единой программы поддержки и развития бизнеса "Дорожная карта бизнеса 2020" (далее – государственная услуга) оказывается местным исполнительным органом области (далее – услугодатель.).</w:t>
      </w:r>
    </w:p>
    <w:bookmarkEnd w:id="10"/>
    <w:bookmarkStart w:name="z17" w:id="11"/>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канцелярией услугодателя, местных исполнительных органов городов Атырау и Кульсары.";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заявление-анкета на участие по форме согласно приложению к Стандарту государственной услуги "Предоставление субсидирования части ставки вознаграждения по кредитам в рамках Единой программы поддержки и развития бизнеса "Дорожная карта бизнеса 2020",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апреля 2015 года № 352 "Об утверждении стандартов государственных услуг в сфере предпринимательства" (зарегистрированный в Реестре государственной регистрации нормативных правовых актов № 11181) (далее - </w:t>
      </w:r>
      <w:r>
        <w:rPr>
          <w:rFonts w:ascii="Times New Roman"/>
          <w:b w:val="false"/>
          <w:i w:val="false"/>
          <w:color w:val="000000"/>
          <w:sz w:val="28"/>
        </w:rPr>
        <w:t>Стандарт</w:t>
      </w:r>
      <w:r>
        <w:rPr>
          <w:rFonts w:ascii="Times New Roman"/>
          <w:b w:val="false"/>
          <w:i w:val="false"/>
          <w:color w:val="000000"/>
          <w:sz w:val="28"/>
        </w:rPr>
        <w:t xml:space="preserve">) и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"7.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приведено в приложении 1 и справочник бизнес-процессов оказания государственной услуги "Предоставление субсидирования части ставки вознаграждения по кредитам в рамках Единой программы поддержки и развития бизнеса "Дорожная карта бизнеса 2020" в приложении 2 к настоящему Регламенту.";</w:t>
      </w:r>
    </w:p>
    <w:bookmarkEnd w:id="13"/>
    <w:bookmarkStart w:name="z22" w:id="14"/>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14"/>
    <w:bookmarkStart w:name="z23" w:id="15"/>
    <w:p>
      <w:pPr>
        <w:spacing w:after="0"/>
        <w:ind w:left="0"/>
        <w:jc w:val="both"/>
      </w:pPr>
      <w:r>
        <w:rPr>
          <w:rFonts w:ascii="Times New Roman"/>
          <w:b w:val="false"/>
          <w:i w:val="false"/>
          <w:color w:val="000000"/>
          <w:sz w:val="28"/>
        </w:rPr>
        <w:t xml:space="preserve">
      "Приложение 1 </w:t>
      </w:r>
    </w:p>
    <w:bookmarkEnd w:id="15"/>
    <w:bookmarkStart w:name="z24" w:id="16"/>
    <w:p>
      <w:pPr>
        <w:spacing w:after="0"/>
        <w:ind w:left="0"/>
        <w:jc w:val="both"/>
      </w:pPr>
      <w:r>
        <w:rPr>
          <w:rFonts w:ascii="Times New Roman"/>
          <w:b w:val="false"/>
          <w:i w:val="false"/>
          <w:color w:val="000000"/>
          <w:sz w:val="28"/>
        </w:rPr>
        <w:t xml:space="preserve">
      к Регламенту государственной услуги </w:t>
      </w:r>
    </w:p>
    <w:bookmarkEnd w:id="16"/>
    <w:bookmarkStart w:name="z25" w:id="17"/>
    <w:p>
      <w:pPr>
        <w:spacing w:after="0"/>
        <w:ind w:left="0"/>
        <w:jc w:val="both"/>
      </w:pPr>
      <w:r>
        <w:rPr>
          <w:rFonts w:ascii="Times New Roman"/>
          <w:b w:val="false"/>
          <w:i w:val="false"/>
          <w:color w:val="000000"/>
          <w:sz w:val="28"/>
        </w:rPr>
        <w:t xml:space="preserve">
      "Предоставление субсидирования </w:t>
      </w:r>
    </w:p>
    <w:bookmarkEnd w:id="17"/>
    <w:bookmarkStart w:name="z26" w:id="18"/>
    <w:p>
      <w:pPr>
        <w:spacing w:after="0"/>
        <w:ind w:left="0"/>
        <w:jc w:val="both"/>
      </w:pPr>
      <w:r>
        <w:rPr>
          <w:rFonts w:ascii="Times New Roman"/>
          <w:b w:val="false"/>
          <w:i w:val="false"/>
          <w:color w:val="000000"/>
          <w:sz w:val="28"/>
        </w:rPr>
        <w:t xml:space="preserve">
      части ставки вознаграждения в рамках </w:t>
      </w:r>
    </w:p>
    <w:bookmarkEnd w:id="18"/>
    <w:bookmarkStart w:name="z27" w:id="19"/>
    <w:p>
      <w:pPr>
        <w:spacing w:after="0"/>
        <w:ind w:left="0"/>
        <w:jc w:val="both"/>
      </w:pPr>
      <w:r>
        <w:rPr>
          <w:rFonts w:ascii="Times New Roman"/>
          <w:b w:val="false"/>
          <w:i w:val="false"/>
          <w:color w:val="000000"/>
          <w:sz w:val="28"/>
        </w:rPr>
        <w:t xml:space="preserve">
      Единой программы поддержки </w:t>
      </w:r>
    </w:p>
    <w:bookmarkEnd w:id="19"/>
    <w:bookmarkStart w:name="z28" w:id="20"/>
    <w:p>
      <w:pPr>
        <w:spacing w:after="0"/>
        <w:ind w:left="0"/>
        <w:jc w:val="both"/>
      </w:pPr>
      <w:r>
        <w:rPr>
          <w:rFonts w:ascii="Times New Roman"/>
          <w:b w:val="false"/>
          <w:i w:val="false"/>
          <w:color w:val="000000"/>
          <w:sz w:val="28"/>
        </w:rPr>
        <w:t xml:space="preserve">
      и развития бизнеса </w:t>
      </w:r>
    </w:p>
    <w:bookmarkEnd w:id="20"/>
    <w:bookmarkStart w:name="z29" w:id="21"/>
    <w:p>
      <w:pPr>
        <w:spacing w:after="0"/>
        <w:ind w:left="0"/>
        <w:jc w:val="both"/>
      </w:pPr>
      <w:r>
        <w:rPr>
          <w:rFonts w:ascii="Times New Roman"/>
          <w:b w:val="false"/>
          <w:i w:val="false"/>
          <w:color w:val="000000"/>
          <w:sz w:val="28"/>
        </w:rPr>
        <w:t>
      "Дорожная карта бизнеса 2020";</w:t>
      </w:r>
    </w:p>
    <w:bookmarkEnd w:id="21"/>
    <w:bookmarkStart w:name="z30" w:id="22"/>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22"/>
    <w:bookmarkStart w:name="z31" w:id="23"/>
    <w:p>
      <w:pPr>
        <w:spacing w:after="0"/>
        <w:ind w:left="0"/>
        <w:jc w:val="both"/>
      </w:pPr>
      <w:r>
        <w:rPr>
          <w:rFonts w:ascii="Times New Roman"/>
          <w:b w:val="false"/>
          <w:i w:val="false"/>
          <w:color w:val="000000"/>
          <w:sz w:val="28"/>
        </w:rPr>
        <w:t xml:space="preserve">
      "Приложение 2 </w:t>
      </w:r>
    </w:p>
    <w:bookmarkEnd w:id="23"/>
    <w:bookmarkStart w:name="z32" w:id="24"/>
    <w:p>
      <w:pPr>
        <w:spacing w:after="0"/>
        <w:ind w:left="0"/>
        <w:jc w:val="both"/>
      </w:pPr>
      <w:r>
        <w:rPr>
          <w:rFonts w:ascii="Times New Roman"/>
          <w:b w:val="false"/>
          <w:i w:val="false"/>
          <w:color w:val="000000"/>
          <w:sz w:val="28"/>
        </w:rPr>
        <w:t xml:space="preserve">
      к Регламенту государственной услуги </w:t>
      </w:r>
    </w:p>
    <w:bookmarkEnd w:id="24"/>
    <w:bookmarkStart w:name="z33" w:id="25"/>
    <w:p>
      <w:pPr>
        <w:spacing w:after="0"/>
        <w:ind w:left="0"/>
        <w:jc w:val="both"/>
      </w:pPr>
      <w:r>
        <w:rPr>
          <w:rFonts w:ascii="Times New Roman"/>
          <w:b w:val="false"/>
          <w:i w:val="false"/>
          <w:color w:val="000000"/>
          <w:sz w:val="28"/>
        </w:rPr>
        <w:t xml:space="preserve">
      "Предоставление субсидирования </w:t>
      </w:r>
    </w:p>
    <w:bookmarkEnd w:id="25"/>
    <w:bookmarkStart w:name="z34" w:id="26"/>
    <w:p>
      <w:pPr>
        <w:spacing w:after="0"/>
        <w:ind w:left="0"/>
        <w:jc w:val="both"/>
      </w:pPr>
      <w:r>
        <w:rPr>
          <w:rFonts w:ascii="Times New Roman"/>
          <w:b w:val="false"/>
          <w:i w:val="false"/>
          <w:color w:val="000000"/>
          <w:sz w:val="28"/>
        </w:rPr>
        <w:t xml:space="preserve">
      части ставки вознаграждения в рамках </w:t>
      </w:r>
    </w:p>
    <w:bookmarkEnd w:id="26"/>
    <w:bookmarkStart w:name="z35" w:id="27"/>
    <w:p>
      <w:pPr>
        <w:spacing w:after="0"/>
        <w:ind w:left="0"/>
        <w:jc w:val="both"/>
      </w:pPr>
      <w:r>
        <w:rPr>
          <w:rFonts w:ascii="Times New Roman"/>
          <w:b w:val="false"/>
          <w:i w:val="false"/>
          <w:color w:val="000000"/>
          <w:sz w:val="28"/>
        </w:rPr>
        <w:t xml:space="preserve">
      Единой программы поддержки </w:t>
      </w:r>
    </w:p>
    <w:bookmarkEnd w:id="27"/>
    <w:bookmarkStart w:name="z36" w:id="28"/>
    <w:p>
      <w:pPr>
        <w:spacing w:after="0"/>
        <w:ind w:left="0"/>
        <w:jc w:val="both"/>
      </w:pPr>
      <w:r>
        <w:rPr>
          <w:rFonts w:ascii="Times New Roman"/>
          <w:b w:val="false"/>
          <w:i w:val="false"/>
          <w:color w:val="000000"/>
          <w:sz w:val="28"/>
        </w:rPr>
        <w:t xml:space="preserve">
      и развития бизнеса </w:t>
      </w:r>
    </w:p>
    <w:bookmarkEnd w:id="28"/>
    <w:bookmarkStart w:name="z37" w:id="29"/>
    <w:p>
      <w:pPr>
        <w:spacing w:after="0"/>
        <w:ind w:left="0"/>
        <w:jc w:val="both"/>
      </w:pPr>
      <w:r>
        <w:rPr>
          <w:rFonts w:ascii="Times New Roman"/>
          <w:b w:val="false"/>
          <w:i w:val="false"/>
          <w:color w:val="000000"/>
          <w:sz w:val="28"/>
        </w:rPr>
        <w:t>
      "Дорожная карта бизнеса 2020";</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приложения 2 изложить в следующей редакции:</w:t>
      </w:r>
    </w:p>
    <w:bookmarkStart w:name="z39" w:id="30"/>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правочник бизнес-процессов оказания государственной услуги</w:t>
      </w:r>
      <w:r>
        <w:rPr>
          <w:rFonts w:ascii="Times New Roman"/>
          <w:b w:val="false"/>
          <w:i w:val="false"/>
          <w:color w:val="000000"/>
          <w:sz w:val="28"/>
        </w:rPr>
        <w:t xml:space="preserve"> "Предоставление субсидирования части ставки вознаграждения в рамках Единой программы поддержки и развития бизнеса "Дорожная карта бизнеса 2020";</w:t>
      </w:r>
    </w:p>
    <w:bookmarkEnd w:id="30"/>
    <w:bookmarkStart w:name="z40" w:id="3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"Предоставление гарантий по кредитам в рамках программы "Дорожная карта бизнеса 2020", утвержденный указанным постановлением, изложить в новой редакции согласно приложению к настоящему постановлению;</w:t>
      </w:r>
    </w:p>
    <w:bookmarkEnd w:id="31"/>
    <w:bookmarkStart w:name="z41" w:id="3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"Предоставление государственных грантов в рамках программы "Дорожная карта бизнеса 2020", утвержденном указанным постановлением:</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43" w:id="33"/>
    <w:p>
      <w:pPr>
        <w:spacing w:after="0"/>
        <w:ind w:left="0"/>
        <w:jc w:val="both"/>
      </w:pPr>
      <w:r>
        <w:rPr>
          <w:rFonts w:ascii="Times New Roman"/>
          <w:b w:val="false"/>
          <w:i w:val="false"/>
          <w:color w:val="000000"/>
          <w:sz w:val="28"/>
        </w:rPr>
        <w:t>
      "Регламент государственной услуги "Предоставление государственных грантов в рамках Единой программы поддержки и развития бизнеса "Дорожная карта бизнеса 2020";</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5" w:id="34"/>
    <w:p>
      <w:pPr>
        <w:spacing w:after="0"/>
        <w:ind w:left="0"/>
        <w:jc w:val="both"/>
      </w:pPr>
      <w:r>
        <w:rPr>
          <w:rFonts w:ascii="Times New Roman"/>
          <w:b w:val="false"/>
          <w:i w:val="false"/>
          <w:color w:val="000000"/>
          <w:sz w:val="28"/>
        </w:rPr>
        <w:t>
      "1. Государственная услуга "Предоставление государственных грантов в рамках Единой программы поддержки и развития бизнеса "Дорожная карта бизнеса 2020" (далее – государственная услуга) оказывается местным исполнительным органом области (далее - услугодатель).</w:t>
      </w:r>
    </w:p>
    <w:bookmarkEnd w:id="34"/>
    <w:bookmarkStart w:name="z46" w:id="35"/>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канцелярией услугодателя, местных исполнительных органов городов Атырау и Кульсары.";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8" w:id="36"/>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заявка на участие в произвольной форме и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"Предоставление поддержки по развитию производственной (индустриальной) инфраструктуры" в рамках Единой программы поддержки и развития бизнеса "Дорожная карта бизнеса 2020", утвержденного приказом Министра национальной экономики Республики Казахстан от 24 апреля 2015 года № 352 "Об утверждении стандартов государственных услуг в сфере предпринимательства" (зарегистрированный в Реестре государственной регистрации нормативных правовых актов № 11181) (далее - </w:t>
      </w:r>
      <w:r>
        <w:rPr>
          <w:rFonts w:ascii="Times New Roman"/>
          <w:b w:val="false"/>
          <w:i w:val="false"/>
          <w:color w:val="000000"/>
          <w:sz w:val="28"/>
        </w:rPr>
        <w:t>Стандарт</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50" w:id="37"/>
    <w:p>
      <w:pPr>
        <w:spacing w:after="0"/>
        <w:ind w:left="0"/>
        <w:jc w:val="both"/>
      </w:pPr>
      <w:r>
        <w:rPr>
          <w:rFonts w:ascii="Times New Roman"/>
          <w:b w:val="false"/>
          <w:i w:val="false"/>
          <w:color w:val="000000"/>
          <w:sz w:val="28"/>
        </w:rPr>
        <w:t>
      "7.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приведено в приложении 1 и справочник бизнес-процессов оказания государственной услуги "Предоставление государственных грантов в рамках Единой программы поддержки и развития бизнеса "Дорожная карта бизнеса 2020" в приложении 2 к настоящему Регламенту.";</w:t>
      </w:r>
    </w:p>
    <w:bookmarkEnd w:id="37"/>
    <w:bookmarkStart w:name="z51" w:id="38"/>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38"/>
    <w:bookmarkStart w:name="z52" w:id="39"/>
    <w:p>
      <w:pPr>
        <w:spacing w:after="0"/>
        <w:ind w:left="0"/>
        <w:jc w:val="both"/>
      </w:pPr>
      <w:r>
        <w:rPr>
          <w:rFonts w:ascii="Times New Roman"/>
          <w:b w:val="false"/>
          <w:i w:val="false"/>
          <w:color w:val="000000"/>
          <w:sz w:val="28"/>
        </w:rPr>
        <w:t xml:space="preserve">
      "Приложение 1 </w:t>
      </w:r>
    </w:p>
    <w:bookmarkEnd w:id="39"/>
    <w:bookmarkStart w:name="z53" w:id="40"/>
    <w:p>
      <w:pPr>
        <w:spacing w:after="0"/>
        <w:ind w:left="0"/>
        <w:jc w:val="both"/>
      </w:pPr>
      <w:r>
        <w:rPr>
          <w:rFonts w:ascii="Times New Roman"/>
          <w:b w:val="false"/>
          <w:i w:val="false"/>
          <w:color w:val="000000"/>
          <w:sz w:val="28"/>
        </w:rPr>
        <w:t>
      к Регламенту государственной услуги "Предоставление государственных грантов в рамках Единой программы поддержки и развития бизнеса "Дорожная карта бизнеса 2020";</w:t>
      </w:r>
    </w:p>
    <w:bookmarkEnd w:id="40"/>
    <w:bookmarkStart w:name="z54" w:id="41"/>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41"/>
    <w:bookmarkStart w:name="z55" w:id="42"/>
    <w:p>
      <w:pPr>
        <w:spacing w:after="0"/>
        <w:ind w:left="0"/>
        <w:jc w:val="both"/>
      </w:pPr>
      <w:r>
        <w:rPr>
          <w:rFonts w:ascii="Times New Roman"/>
          <w:b w:val="false"/>
          <w:i w:val="false"/>
          <w:color w:val="000000"/>
          <w:sz w:val="28"/>
        </w:rPr>
        <w:t>
      "Приложение 2</w:t>
      </w:r>
    </w:p>
    <w:bookmarkEnd w:id="42"/>
    <w:bookmarkStart w:name="z56" w:id="43"/>
    <w:p>
      <w:pPr>
        <w:spacing w:after="0"/>
        <w:ind w:left="0"/>
        <w:jc w:val="both"/>
      </w:pPr>
      <w:r>
        <w:rPr>
          <w:rFonts w:ascii="Times New Roman"/>
          <w:b w:val="false"/>
          <w:i w:val="false"/>
          <w:color w:val="000000"/>
          <w:sz w:val="28"/>
        </w:rPr>
        <w:t>
      к Регламенту государственной услуги "Предоставление государственных грантов в рамках Единой программы поддержки и развития бизнеса "Дорожная карта бизнеса 2020";</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приложения 2 изложить в следующей редакции:</w:t>
      </w:r>
    </w:p>
    <w:bookmarkStart w:name="z58" w:id="44"/>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правочник бизнес-процессов оказания государственной услуги</w:t>
      </w:r>
      <w:r>
        <w:rPr>
          <w:rFonts w:ascii="Times New Roman"/>
          <w:b w:val="false"/>
          <w:i w:val="false"/>
          <w:color w:val="000000"/>
          <w:sz w:val="28"/>
        </w:rPr>
        <w:t xml:space="preserve"> "Предоставление государственных грантов в рамках Единой программы поддержки и развития бизнеса "Дорожная карта бизнеса 2020";</w:t>
      </w:r>
    </w:p>
    <w:bookmarkEnd w:id="44"/>
    <w:bookmarkStart w:name="z59" w:id="45"/>
    <w:p>
      <w:pPr>
        <w:spacing w:after="0"/>
        <w:ind w:left="0"/>
        <w:jc w:val="both"/>
      </w:pPr>
      <w:r>
        <w:rPr>
          <w:rFonts w:ascii="Times New Roman"/>
          <w:b w:val="false"/>
          <w:i w:val="false"/>
          <w:color w:val="000000"/>
          <w:sz w:val="28"/>
        </w:rPr>
        <w:t xml:space="preserve">
      5) в регламенте государственной услуги "Предоставление поддержки по развитию производственной (индустриальной) инфраструктуры в рамках программы "Дорожная карта бизнеса 2020", утвержденным указанным постановлением: </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61" w:id="46"/>
    <w:p>
      <w:pPr>
        <w:spacing w:after="0"/>
        <w:ind w:left="0"/>
        <w:jc w:val="both"/>
      </w:pPr>
      <w:r>
        <w:rPr>
          <w:rFonts w:ascii="Times New Roman"/>
          <w:b w:val="false"/>
          <w:i w:val="false"/>
          <w:color w:val="000000"/>
          <w:sz w:val="28"/>
        </w:rPr>
        <w:t>
      "Регламент государственной услуги "Предоставление поддержки по развитию производственной (индустриальной) инфраструктуры в рамках Единой программы поддержки и развития бизнеса "Дорожная карта бизнеса 2020";</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3" w:id="47"/>
    <w:p>
      <w:pPr>
        <w:spacing w:after="0"/>
        <w:ind w:left="0"/>
        <w:jc w:val="both"/>
      </w:pPr>
      <w:r>
        <w:rPr>
          <w:rFonts w:ascii="Times New Roman"/>
          <w:b w:val="false"/>
          <w:i w:val="false"/>
          <w:color w:val="000000"/>
          <w:sz w:val="28"/>
        </w:rPr>
        <w:t>
      "1. Государственная услуга "Предоставление поддержки по развитию производственной (индустриальной) инфраструктуры в рамках Единой программы поддержки и развития бизнеса "Дорожная карта бизнеса 2020" (далее – государственная услуга) оказывается местным исполнительным органом области (далее - услугодатель).</w:t>
      </w:r>
    </w:p>
    <w:bookmarkEnd w:id="47"/>
    <w:bookmarkStart w:name="z64" w:id="48"/>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канцелярией услугодателя, местных исполнительных органов городов Атырау и Кульсары.";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6" w:id="49"/>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заявка на участие в произвольной форме и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"Предоставление поддержки по развитию производственной (индустриальной) инфраструктуры в рамках программы "Дорожная карта бизнеса 2020", утвержденного приказом Министра национальной экономики Республики Казахстан от 24 апреля 2015 года № 352 "Об утверждении стандартов государственных услуг в сфере предпринимательства" (зарегистрированный в Реестре государственной регистрации нормативных правовых актов № 11181) (далее - </w:t>
      </w:r>
      <w:r>
        <w:rPr>
          <w:rFonts w:ascii="Times New Roman"/>
          <w:b w:val="false"/>
          <w:i w:val="false"/>
          <w:color w:val="000000"/>
          <w:sz w:val="28"/>
        </w:rPr>
        <w:t>Стандарт</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68" w:id="50"/>
    <w:p>
      <w:pPr>
        <w:spacing w:after="0"/>
        <w:ind w:left="0"/>
        <w:jc w:val="both"/>
      </w:pPr>
      <w:r>
        <w:rPr>
          <w:rFonts w:ascii="Times New Roman"/>
          <w:b w:val="false"/>
          <w:i w:val="false"/>
          <w:color w:val="000000"/>
          <w:sz w:val="28"/>
        </w:rPr>
        <w:t>
      "7.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приведено в приложении 1 и справочник бизнес-процессов оказания государственной услуги "Предоставление поддержки по развитию производственной (индустриальной) инфраструктуры в рамках Единой программы поддержки и развития бизнеса "Дорожная карта бизнеса 2020" в приложении 2 к настоящему Регламенту.";</w:t>
      </w:r>
    </w:p>
    <w:bookmarkEnd w:id="50"/>
    <w:bookmarkStart w:name="z69" w:id="51"/>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51"/>
    <w:bookmarkStart w:name="z70" w:id="52"/>
    <w:p>
      <w:pPr>
        <w:spacing w:after="0"/>
        <w:ind w:left="0"/>
        <w:jc w:val="both"/>
      </w:pPr>
      <w:r>
        <w:rPr>
          <w:rFonts w:ascii="Times New Roman"/>
          <w:b w:val="false"/>
          <w:i w:val="false"/>
          <w:color w:val="000000"/>
          <w:sz w:val="28"/>
        </w:rPr>
        <w:t>
      "Приложение 1</w:t>
      </w:r>
    </w:p>
    <w:bookmarkEnd w:id="52"/>
    <w:bookmarkStart w:name="z71" w:id="53"/>
    <w:p>
      <w:pPr>
        <w:spacing w:after="0"/>
        <w:ind w:left="0"/>
        <w:jc w:val="both"/>
      </w:pPr>
      <w:r>
        <w:rPr>
          <w:rFonts w:ascii="Times New Roman"/>
          <w:b w:val="false"/>
          <w:i w:val="false"/>
          <w:color w:val="000000"/>
          <w:sz w:val="28"/>
        </w:rPr>
        <w:t>
      к Регламенту государственной услуги "Предоставление поддержки по развитию производственной (индустриальной) инфраструктуры рамках Единой программы поддержки и развития бизнеса "Дорожная карта бизнеса 2020";</w:t>
      </w:r>
    </w:p>
    <w:bookmarkEnd w:id="53"/>
    <w:bookmarkStart w:name="z72" w:id="54"/>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54"/>
    <w:bookmarkStart w:name="z73" w:id="55"/>
    <w:p>
      <w:pPr>
        <w:spacing w:after="0"/>
        <w:ind w:left="0"/>
        <w:jc w:val="both"/>
      </w:pPr>
      <w:r>
        <w:rPr>
          <w:rFonts w:ascii="Times New Roman"/>
          <w:b w:val="false"/>
          <w:i w:val="false"/>
          <w:color w:val="000000"/>
          <w:sz w:val="28"/>
        </w:rPr>
        <w:t xml:space="preserve">
      "Приложение 2 </w:t>
      </w:r>
    </w:p>
    <w:bookmarkEnd w:id="55"/>
    <w:bookmarkStart w:name="z74" w:id="56"/>
    <w:p>
      <w:pPr>
        <w:spacing w:after="0"/>
        <w:ind w:left="0"/>
        <w:jc w:val="both"/>
      </w:pPr>
      <w:r>
        <w:rPr>
          <w:rFonts w:ascii="Times New Roman"/>
          <w:b w:val="false"/>
          <w:i w:val="false"/>
          <w:color w:val="000000"/>
          <w:sz w:val="28"/>
        </w:rPr>
        <w:t>
      к Регламенту государственной услуги "Предоставление поддержки по развитию производственной (индустриальной) инфраструктуры рамках Единой программы поддержки и развития бизнеса "Дорожная карта бизнеса 2020";</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приложения 2 изложить в следующей редакции:</w:t>
      </w:r>
    </w:p>
    <w:bookmarkStart w:name="z76" w:id="57"/>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правочник бизнес-процессов оказания государственной услуги</w:t>
      </w:r>
      <w:r>
        <w:rPr>
          <w:rFonts w:ascii="Times New Roman"/>
          <w:b w:val="false"/>
          <w:i w:val="false"/>
          <w:color w:val="000000"/>
          <w:sz w:val="28"/>
        </w:rPr>
        <w:t xml:space="preserve"> "Предоставление поддержки по развитию производственной (индустриальной) инфраструктуры в рамках Единой программы поддержки и развития бизнеса "Дорожная карта бизнеса 2020".</w:t>
      </w:r>
    </w:p>
    <w:bookmarkEnd w:id="57"/>
    <w:bookmarkStart w:name="z77" w:id="58"/>
    <w:p>
      <w:pPr>
        <w:spacing w:after="0"/>
        <w:ind w:left="0"/>
        <w:jc w:val="both"/>
      </w:pPr>
      <w:r>
        <w:rPr>
          <w:rFonts w:ascii="Times New Roman"/>
          <w:b w:val="false"/>
          <w:i w:val="false"/>
          <w:color w:val="000000"/>
          <w:sz w:val="28"/>
        </w:rPr>
        <w:t>
      2. Контроль за исполнением настоящего постановления возложить на Дюсембаева Г.И. – первого заместителя акима Атырауской области.</w:t>
      </w:r>
    </w:p>
    <w:bookmarkEnd w:id="58"/>
    <w:bookmarkStart w:name="z78" w:id="59"/>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но не ранее введения в действие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9 декабря 2015 года № 760 "О внесении изменений в приказ Министра Национальной экономики Республики Казахстан от 24 апреля 2015 года № 352 "Об утверждении стандартов государственных услуг в сфере предпринимательства" (зарегистрированный в Реестре государственной регистрации нормативных правовых актов № 13233).</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Атырауской области от "26" апреля 2016 года № 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Атырауской области от "22" мая 2015 года № "159"</w:t>
            </w:r>
          </w:p>
        </w:tc>
      </w:tr>
    </w:tbl>
    <w:bookmarkStart w:name="z82" w:id="60"/>
    <w:p>
      <w:pPr>
        <w:spacing w:after="0"/>
        <w:ind w:left="0"/>
        <w:jc w:val="left"/>
      </w:pPr>
      <w:r>
        <w:rPr>
          <w:rFonts w:ascii="Times New Roman"/>
          <w:b/>
          <w:i w:val="false"/>
          <w:color w:val="000000"/>
        </w:rPr>
        <w:t xml:space="preserve"> Регламент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w:t>
      </w:r>
    </w:p>
    <w:bookmarkEnd w:id="60"/>
    <w:bookmarkStart w:name="z83" w:id="61"/>
    <w:p>
      <w:pPr>
        <w:spacing w:after="0"/>
        <w:ind w:left="0"/>
        <w:jc w:val="left"/>
      </w:pPr>
      <w:r>
        <w:rPr>
          <w:rFonts w:ascii="Times New Roman"/>
          <w:b/>
          <w:i w:val="false"/>
          <w:color w:val="000000"/>
        </w:rPr>
        <w:t xml:space="preserve"> 1. Общие положения</w:t>
      </w:r>
    </w:p>
    <w:bookmarkEnd w:id="61"/>
    <w:bookmarkStart w:name="z84" w:id="62"/>
    <w:p>
      <w:pPr>
        <w:spacing w:after="0"/>
        <w:ind w:left="0"/>
        <w:jc w:val="both"/>
      </w:pPr>
      <w:r>
        <w:rPr>
          <w:rFonts w:ascii="Times New Roman"/>
          <w:b w:val="false"/>
          <w:i w:val="false"/>
          <w:color w:val="000000"/>
          <w:sz w:val="28"/>
        </w:rPr>
        <w:t>
      1. Государственная услуга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 (далее – государственная услуга) оказывается местным исполнительным органом области (далее - услугодатель).</w:t>
      </w:r>
    </w:p>
    <w:bookmarkEnd w:id="62"/>
    <w:bookmarkStart w:name="z85" w:id="63"/>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через:</w:t>
      </w:r>
    </w:p>
    <w:bookmarkEnd w:id="63"/>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канцелярию услугодателя, местных исполнительных органов, городов Атырау и Кульсары (далее – местный коррдинатор); </w:t>
      </w:r>
      <w:r>
        <w:br/>
      </w:r>
      <w:r>
        <w:rPr>
          <w:rFonts w:ascii="Times New Roman"/>
          <w:b w:val="false"/>
          <w:i w:val="false"/>
          <w:color w:val="000000"/>
          <w:sz w:val="28"/>
        </w:rPr>
        <w:t xml:space="preserve">
      2. </w:t>
      </w:r>
      <w:r>
        <w:rPr>
          <w:rFonts w:ascii="Times New Roman"/>
          <w:b w:val="false"/>
          <w:i w:val="false"/>
          <w:color w:val="000000"/>
          <w:sz w:val="28"/>
        </w:rPr>
        <w:t>канцелярию акционерного общества "Фонд развития предпринимательства "Даму" (далее – финансовое агентство);</w:t>
      </w:r>
      <w:r>
        <w:br/>
      </w:r>
      <w:r>
        <w:rPr>
          <w:rFonts w:ascii="Times New Roman"/>
          <w:b w:val="false"/>
          <w:i w:val="false"/>
          <w:color w:val="000000"/>
          <w:sz w:val="28"/>
        </w:rPr>
        <w:t xml:space="preserve">
      3. </w:t>
      </w:r>
      <w:r>
        <w:rPr>
          <w:rFonts w:ascii="Times New Roman"/>
          <w:b w:val="false"/>
          <w:i w:val="false"/>
          <w:color w:val="000000"/>
          <w:sz w:val="28"/>
        </w:rPr>
        <w:t>веб-портал "электронного правительства" www.egov.kz (далее – веб-портал) по кредитам не более 180 миллион (далее – млн.) тенге.</w:t>
      </w:r>
      <w:r>
        <w:br/>
      </w:r>
      <w:r>
        <w:rPr>
          <w:rFonts w:ascii="Times New Roman"/>
          <w:b w:val="false"/>
          <w:i w:val="false"/>
          <w:color w:val="000000"/>
          <w:sz w:val="28"/>
        </w:rPr>
        <w:t>
</w:t>
      </w:r>
    </w:p>
    <w:bookmarkStart w:name="z89" w:id="64"/>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p>
    <w:bookmarkEnd w:id="64"/>
    <w:bookmarkStart w:name="z90" w:id="65"/>
    <w:p>
      <w:pPr>
        <w:spacing w:after="0"/>
        <w:ind w:left="0"/>
        <w:jc w:val="both"/>
      </w:pPr>
      <w:r>
        <w:rPr>
          <w:rFonts w:ascii="Times New Roman"/>
          <w:b w:val="false"/>
          <w:i w:val="false"/>
          <w:color w:val="000000"/>
          <w:sz w:val="28"/>
        </w:rPr>
        <w:t xml:space="preserve">
      3. Результат оказания государственной услуги: по кредитам свыше 180 млн.тенге – выписка из протокола заседания Регионального координационного совета (далее - РКС), по кредитам до 180 млн.тенге – предварительное гарантийное письмо либо уведомление с указанием принятого решения уполномоченного органа финансового агентства. </w:t>
      </w:r>
    </w:p>
    <w:bookmarkEnd w:id="65"/>
    <w:bookmarkStart w:name="z91" w:id="66"/>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бумажная.</w:t>
      </w:r>
    </w:p>
    <w:bookmarkEnd w:id="66"/>
    <w:bookmarkStart w:name="z92" w:id="67"/>
    <w:p>
      <w:pPr>
        <w:spacing w:after="0"/>
        <w:ind w:left="0"/>
        <w:jc w:val="both"/>
      </w:pPr>
      <w:r>
        <w:rPr>
          <w:rFonts w:ascii="Times New Roman"/>
          <w:b w:val="false"/>
          <w:i w:val="false"/>
          <w:color w:val="000000"/>
          <w:sz w:val="28"/>
        </w:rPr>
        <w:t xml:space="preserve">
      В случае обращения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услугодателя. </w:t>
      </w:r>
    </w:p>
    <w:bookmarkEnd w:id="67"/>
    <w:bookmarkStart w:name="z93" w:id="68"/>
    <w:p>
      <w:pPr>
        <w:spacing w:after="0"/>
        <w:ind w:left="0"/>
        <w:jc w:val="both"/>
      </w:pPr>
      <w:r>
        <w:rPr>
          <w:rFonts w:ascii="Times New Roman"/>
          <w:b w:val="false"/>
          <w:i w:val="false"/>
          <w:color w:val="000000"/>
          <w:sz w:val="28"/>
        </w:rPr>
        <w:t>
      При обращении через веб-портал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органа.</w:t>
      </w:r>
    </w:p>
    <w:bookmarkEnd w:id="68"/>
    <w:bookmarkStart w:name="z94" w:id="69"/>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69"/>
    <w:bookmarkStart w:name="z95" w:id="70"/>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 кредитам не более 180 млн.тенге заявление на участие согласно приложению 1, по кредитам свыше 180 млн.тенге заявление на участие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государственной услуги "Предоставление гарантий по кредитам субъектов частного предпринимаьтельства в рамках Единой программы поддержки и развития бизнеса "Дорожная карта бизнеса 2020",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апреля 2015 года № 352 "Об утверждении стандартов государственных услуг в сфере предпринимательства" (зарегистрированный в реестре государственной регистрации нормативных правовых актов № 11181) (далее - </w:t>
      </w:r>
      <w:r>
        <w:rPr>
          <w:rFonts w:ascii="Times New Roman"/>
          <w:b w:val="false"/>
          <w:i w:val="false"/>
          <w:color w:val="000000"/>
          <w:sz w:val="28"/>
        </w:rPr>
        <w:t>Стандарт</w:t>
      </w:r>
      <w:r>
        <w:rPr>
          <w:rFonts w:ascii="Times New Roman"/>
          <w:b w:val="false"/>
          <w:i w:val="false"/>
          <w:color w:val="000000"/>
          <w:sz w:val="28"/>
        </w:rPr>
        <w:t>) или по кредитам не более 180 млн.тенге - заявление в форме электронного запроса, удостоверенного ЭЦП услугополучателя.".</w:t>
      </w:r>
    </w:p>
    <w:bookmarkEnd w:id="70"/>
    <w:bookmarkStart w:name="z96" w:id="71"/>
    <w:p>
      <w:pPr>
        <w:spacing w:after="0"/>
        <w:ind w:left="0"/>
        <w:jc w:val="both"/>
      </w:pPr>
      <w:r>
        <w:rPr>
          <w:rFonts w:ascii="Times New Roman"/>
          <w:b w:val="false"/>
          <w:i w:val="false"/>
          <w:color w:val="000000"/>
          <w:sz w:val="28"/>
        </w:rPr>
        <w:t xml:space="preserve">
      5. Содержание каждой процедуры (действия), входящий в состав процесса оказания государственной услуги, длительность его выполнения: </w:t>
      </w:r>
    </w:p>
    <w:bookmarkEnd w:id="71"/>
    <w:bookmarkStart w:name="z97" w:id="72"/>
    <w:p>
      <w:pPr>
        <w:spacing w:after="0"/>
        <w:ind w:left="0"/>
        <w:jc w:val="both"/>
      </w:pPr>
      <w:r>
        <w:rPr>
          <w:rFonts w:ascii="Times New Roman"/>
          <w:b w:val="false"/>
          <w:i w:val="false"/>
          <w:color w:val="000000"/>
          <w:sz w:val="28"/>
        </w:rPr>
        <w:t xml:space="preserve">
      1) работник канцелярии услугодателя принимает документы и передает руководителю услугодателя в течении 30 (тридцати) минут; </w:t>
      </w:r>
    </w:p>
    <w:bookmarkEnd w:id="72"/>
    <w:bookmarkStart w:name="z98" w:id="73"/>
    <w:p>
      <w:pPr>
        <w:spacing w:after="0"/>
        <w:ind w:left="0"/>
        <w:jc w:val="both"/>
      </w:pPr>
      <w:r>
        <w:rPr>
          <w:rFonts w:ascii="Times New Roman"/>
          <w:b w:val="false"/>
          <w:i w:val="false"/>
          <w:color w:val="000000"/>
          <w:sz w:val="28"/>
        </w:rPr>
        <w:t xml:space="preserve">
      2) руководитель услугодателя рассматривает документы и передает ответственному исполнителю услугодателя в течении 30 (тридцати) минут; </w:t>
      </w:r>
    </w:p>
    <w:bookmarkEnd w:id="73"/>
    <w:bookmarkStart w:name="z99" w:id="74"/>
    <w:p>
      <w:pPr>
        <w:spacing w:after="0"/>
        <w:ind w:left="0"/>
        <w:jc w:val="both"/>
      </w:pPr>
      <w:r>
        <w:rPr>
          <w:rFonts w:ascii="Times New Roman"/>
          <w:b w:val="false"/>
          <w:i w:val="false"/>
          <w:color w:val="000000"/>
          <w:sz w:val="28"/>
        </w:rPr>
        <w:t xml:space="preserve">
      3) ответственный исполнитель услугодателя осуществляет проверку полноты документов по кредитам не более 180 млн.тенге направляет финансовому агентству, свыше 180 млн.тенге в случае полноты и соответствия требованию законодательства выносит на рассмотрение РКС в течении 2 (двух) рабочих дней; </w:t>
      </w:r>
    </w:p>
    <w:bookmarkEnd w:id="74"/>
    <w:bookmarkStart w:name="z100" w:id="75"/>
    <w:p>
      <w:pPr>
        <w:spacing w:after="0"/>
        <w:ind w:left="0"/>
        <w:jc w:val="both"/>
      </w:pPr>
      <w:r>
        <w:rPr>
          <w:rFonts w:ascii="Times New Roman"/>
          <w:b w:val="false"/>
          <w:i w:val="false"/>
          <w:color w:val="000000"/>
          <w:sz w:val="28"/>
        </w:rPr>
        <w:t xml:space="preserve">
      В случае не полноты или несоответствия требованию законодательства возвращает документы в течении 2 (двух) рабочих дней. </w:t>
      </w:r>
    </w:p>
    <w:bookmarkEnd w:id="75"/>
    <w:bookmarkStart w:name="z101" w:id="76"/>
    <w:p>
      <w:pPr>
        <w:spacing w:after="0"/>
        <w:ind w:left="0"/>
        <w:jc w:val="both"/>
      </w:pPr>
      <w:r>
        <w:rPr>
          <w:rFonts w:ascii="Times New Roman"/>
          <w:b w:val="false"/>
          <w:i w:val="false"/>
          <w:color w:val="000000"/>
          <w:sz w:val="28"/>
        </w:rPr>
        <w:t>
      4) РКС в течении 10 (десяти) календарных дней рассматривает проекты на соответствие критериям Программы и принимает решения о возможности или невозможности гарантирования;</w:t>
      </w:r>
    </w:p>
    <w:bookmarkEnd w:id="76"/>
    <w:bookmarkStart w:name="z102" w:id="77"/>
    <w:p>
      <w:pPr>
        <w:spacing w:after="0"/>
        <w:ind w:left="0"/>
        <w:jc w:val="both"/>
      </w:pPr>
      <w:r>
        <w:rPr>
          <w:rFonts w:ascii="Times New Roman"/>
          <w:b w:val="false"/>
          <w:i w:val="false"/>
          <w:color w:val="000000"/>
          <w:sz w:val="28"/>
        </w:rPr>
        <w:t>
      5) ответственный исполнитель услугодателя в течении 2 (двух) рабочих дней после заседания РКС направляет копию протокола/выписку из протокола РКС, местному координатору, Банку и финансовому агентству для выдачи услугополучателя.</w:t>
      </w:r>
    </w:p>
    <w:bookmarkEnd w:id="77"/>
    <w:bookmarkStart w:name="z103" w:id="78"/>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78"/>
    <w:bookmarkStart w:name="z104" w:id="79"/>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p>
    <w:bookmarkEnd w:id="79"/>
    <w:bookmarkStart w:name="z105" w:id="80"/>
    <w:p>
      <w:pPr>
        <w:spacing w:after="0"/>
        <w:ind w:left="0"/>
        <w:jc w:val="both"/>
      </w:pPr>
      <w:r>
        <w:rPr>
          <w:rFonts w:ascii="Times New Roman"/>
          <w:b w:val="false"/>
          <w:i w:val="false"/>
          <w:color w:val="000000"/>
          <w:sz w:val="28"/>
        </w:rPr>
        <w:t>
      1) работник канцелярии услугодателя;</w:t>
      </w:r>
    </w:p>
    <w:bookmarkEnd w:id="80"/>
    <w:bookmarkStart w:name="z106" w:id="81"/>
    <w:p>
      <w:pPr>
        <w:spacing w:after="0"/>
        <w:ind w:left="0"/>
        <w:jc w:val="both"/>
      </w:pPr>
      <w:r>
        <w:rPr>
          <w:rFonts w:ascii="Times New Roman"/>
          <w:b w:val="false"/>
          <w:i w:val="false"/>
          <w:color w:val="000000"/>
          <w:sz w:val="28"/>
        </w:rPr>
        <w:t>
      2) руководитель услугодателя;</w:t>
      </w:r>
    </w:p>
    <w:bookmarkEnd w:id="81"/>
    <w:bookmarkStart w:name="z107" w:id="82"/>
    <w:p>
      <w:pPr>
        <w:spacing w:after="0"/>
        <w:ind w:left="0"/>
        <w:jc w:val="both"/>
      </w:pPr>
      <w:r>
        <w:rPr>
          <w:rFonts w:ascii="Times New Roman"/>
          <w:b w:val="false"/>
          <w:i w:val="false"/>
          <w:color w:val="000000"/>
          <w:sz w:val="28"/>
        </w:rPr>
        <w:t>
      3) ответственный исполнитель услугодателя;</w:t>
      </w:r>
    </w:p>
    <w:bookmarkEnd w:id="82"/>
    <w:bookmarkStart w:name="z108" w:id="83"/>
    <w:p>
      <w:pPr>
        <w:spacing w:after="0"/>
        <w:ind w:left="0"/>
        <w:jc w:val="both"/>
      </w:pPr>
      <w:r>
        <w:rPr>
          <w:rFonts w:ascii="Times New Roman"/>
          <w:b w:val="false"/>
          <w:i w:val="false"/>
          <w:color w:val="000000"/>
          <w:sz w:val="28"/>
        </w:rPr>
        <w:t xml:space="preserve">
      4) РКС. </w:t>
      </w:r>
    </w:p>
    <w:bookmarkEnd w:id="83"/>
    <w:bookmarkStart w:name="z109" w:id="84"/>
    <w:p>
      <w:pPr>
        <w:spacing w:after="0"/>
        <w:ind w:left="0"/>
        <w:jc w:val="both"/>
      </w:pPr>
      <w:r>
        <w:rPr>
          <w:rFonts w:ascii="Times New Roman"/>
          <w:b w:val="false"/>
          <w:i w:val="false"/>
          <w:color w:val="000000"/>
          <w:sz w:val="28"/>
        </w:rPr>
        <w:t xml:space="preserve">
      7.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приведено в </w:t>
      </w:r>
      <w:r>
        <w:rPr>
          <w:rFonts w:ascii="Times New Roman"/>
          <w:b w:val="false"/>
          <w:i w:val="false"/>
          <w:color w:val="000000"/>
          <w:sz w:val="28"/>
        </w:rPr>
        <w:t>приложении 1</w:t>
      </w:r>
      <w:r>
        <w:rPr>
          <w:rFonts w:ascii="Times New Roman"/>
          <w:b w:val="false"/>
          <w:i w:val="false"/>
          <w:color w:val="000000"/>
          <w:sz w:val="28"/>
        </w:rPr>
        <w:t xml:space="preserve"> и справочник бизнес-процессов оказания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84"/>
    <w:bookmarkStart w:name="z110" w:id="85"/>
    <w:p>
      <w:pPr>
        <w:spacing w:after="0"/>
        <w:ind w:left="0"/>
        <w:jc w:val="left"/>
      </w:pPr>
      <w:r>
        <w:rPr>
          <w:rFonts w:ascii="Times New Roman"/>
          <w:b/>
          <w:i w:val="false"/>
          <w:color w:val="000000"/>
        </w:rPr>
        <w:t xml:space="preserve"> 4. Описание порядка взаимодействия с иными услугодателями, а также порядка использования информационных систем в процессе оказания государственной услуги</w:t>
      </w:r>
    </w:p>
    <w:bookmarkEnd w:id="85"/>
    <w:bookmarkStart w:name="z111" w:id="86"/>
    <w:p>
      <w:pPr>
        <w:spacing w:after="0"/>
        <w:ind w:left="0"/>
        <w:jc w:val="both"/>
      </w:pPr>
      <w:r>
        <w:rPr>
          <w:rFonts w:ascii="Times New Roman"/>
          <w:b w:val="false"/>
          <w:i w:val="false"/>
          <w:color w:val="000000"/>
          <w:sz w:val="28"/>
        </w:rPr>
        <w:t xml:space="preserve">
      8. Пошаговые действия и решения по оказанию государственной услуги через финансовое агентство (диаграмма функционального взаимодействия при оказании государственной услуги через финанствое агентство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86"/>
    <w:bookmarkStart w:name="z112" w:id="87"/>
    <w:p>
      <w:pPr>
        <w:spacing w:after="0"/>
        <w:ind w:left="0"/>
        <w:jc w:val="both"/>
      </w:pPr>
      <w:r>
        <w:rPr>
          <w:rFonts w:ascii="Times New Roman"/>
          <w:b w:val="false"/>
          <w:i w:val="false"/>
          <w:color w:val="000000"/>
          <w:sz w:val="28"/>
        </w:rPr>
        <w:t>
      по кредитам не более 180 млн.тенге:</w:t>
      </w:r>
    </w:p>
    <w:bookmarkEnd w:id="87"/>
    <w:bookmarkStart w:name="z113" w:id="88"/>
    <w:p>
      <w:pPr>
        <w:spacing w:after="0"/>
        <w:ind w:left="0"/>
        <w:jc w:val="both"/>
      </w:pPr>
      <w:r>
        <w:rPr>
          <w:rFonts w:ascii="Times New Roman"/>
          <w:b w:val="false"/>
          <w:i w:val="false"/>
          <w:color w:val="000000"/>
          <w:sz w:val="28"/>
        </w:rPr>
        <w:t>
      1) процесс 1 – предприниматель обращается в Банк с заявлением на участие;</w:t>
      </w:r>
    </w:p>
    <w:bookmarkEnd w:id="88"/>
    <w:bookmarkStart w:name="z114" w:id="89"/>
    <w:p>
      <w:pPr>
        <w:spacing w:after="0"/>
        <w:ind w:left="0"/>
        <w:jc w:val="both"/>
      </w:pPr>
      <w:r>
        <w:rPr>
          <w:rFonts w:ascii="Times New Roman"/>
          <w:b w:val="false"/>
          <w:i w:val="false"/>
          <w:color w:val="000000"/>
          <w:sz w:val="28"/>
        </w:rPr>
        <w:t>
      2) процесс 2 – после одобрения кредита Банк направляет документы по проекту в финансовое агентство в течение 2 (двух) рабочих дней;</w:t>
      </w:r>
    </w:p>
    <w:bookmarkEnd w:id="89"/>
    <w:bookmarkStart w:name="z115" w:id="90"/>
    <w:p>
      <w:pPr>
        <w:spacing w:after="0"/>
        <w:ind w:left="0"/>
        <w:jc w:val="both"/>
      </w:pPr>
      <w:r>
        <w:rPr>
          <w:rFonts w:ascii="Times New Roman"/>
          <w:b w:val="false"/>
          <w:i w:val="false"/>
          <w:color w:val="000000"/>
          <w:sz w:val="28"/>
        </w:rPr>
        <w:t xml:space="preserve">
      3) процесс 3 – финансовое агентство рассматривает документы в течение 1 (одного) рабочего дня и выносит решение по гарнатии и направляет Банку результат государственной услуги в течение 2 (двух) рабочих дней, (после получения положительного решения заключается трехстороний договор гарантии между предпринимателем, Банком и финансовым агентством). </w:t>
      </w:r>
    </w:p>
    <w:bookmarkEnd w:id="90"/>
    <w:bookmarkStart w:name="z116" w:id="91"/>
    <w:p>
      <w:pPr>
        <w:spacing w:after="0"/>
        <w:ind w:left="0"/>
        <w:jc w:val="both"/>
      </w:pPr>
      <w:r>
        <w:rPr>
          <w:rFonts w:ascii="Times New Roman"/>
          <w:b w:val="false"/>
          <w:i w:val="false"/>
          <w:color w:val="000000"/>
          <w:sz w:val="28"/>
        </w:rPr>
        <w:t xml:space="preserve">
      9. Пошаговые действия и решения по оказанию государственной услуги через местного координатора (диаграмма функционального взаимодействия при оказании государственной услуги через местного координатора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p>
    <w:bookmarkEnd w:id="91"/>
    <w:bookmarkStart w:name="z117" w:id="92"/>
    <w:p>
      <w:pPr>
        <w:spacing w:after="0"/>
        <w:ind w:left="0"/>
        <w:jc w:val="both"/>
      </w:pPr>
      <w:r>
        <w:rPr>
          <w:rFonts w:ascii="Times New Roman"/>
          <w:b w:val="false"/>
          <w:i w:val="false"/>
          <w:color w:val="000000"/>
          <w:sz w:val="28"/>
        </w:rPr>
        <w:t>
      по кредитам свыше 180 млн.тенге:</w:t>
      </w:r>
    </w:p>
    <w:bookmarkEnd w:id="92"/>
    <w:bookmarkStart w:name="z118" w:id="93"/>
    <w:p>
      <w:pPr>
        <w:spacing w:after="0"/>
        <w:ind w:left="0"/>
        <w:jc w:val="both"/>
      </w:pPr>
      <w:r>
        <w:rPr>
          <w:rFonts w:ascii="Times New Roman"/>
          <w:b w:val="false"/>
          <w:i w:val="false"/>
          <w:color w:val="000000"/>
          <w:sz w:val="28"/>
        </w:rPr>
        <w:t>
      1) процесс 1 - предприниматель обращается Местному координатору;</w:t>
      </w:r>
    </w:p>
    <w:bookmarkEnd w:id="93"/>
    <w:bookmarkStart w:name="z119" w:id="94"/>
    <w:p>
      <w:pPr>
        <w:spacing w:after="0"/>
        <w:ind w:left="0"/>
        <w:jc w:val="both"/>
      </w:pPr>
      <w:r>
        <w:rPr>
          <w:rFonts w:ascii="Times New Roman"/>
          <w:b w:val="false"/>
          <w:i w:val="false"/>
          <w:color w:val="000000"/>
          <w:sz w:val="28"/>
        </w:rPr>
        <w:t xml:space="preserve">
      2) процесс 2 – местный координатор в течение 2 (двух) рабочих дней в случае полноты документов передает услугодателю. В случае не полноты или несоответствия требованию законодательства возвращает документы; </w:t>
      </w:r>
    </w:p>
    <w:bookmarkEnd w:id="94"/>
    <w:bookmarkStart w:name="z120" w:id="95"/>
    <w:p>
      <w:pPr>
        <w:spacing w:after="0"/>
        <w:ind w:left="0"/>
        <w:jc w:val="both"/>
      </w:pPr>
      <w:r>
        <w:rPr>
          <w:rFonts w:ascii="Times New Roman"/>
          <w:b w:val="false"/>
          <w:i w:val="false"/>
          <w:color w:val="000000"/>
          <w:sz w:val="28"/>
        </w:rPr>
        <w:t xml:space="preserve">
      3) процесс 3 – услугодатель осуществляет действия,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 </w:t>
      </w:r>
    </w:p>
    <w:bookmarkEnd w:id="95"/>
    <w:bookmarkStart w:name="z121" w:id="96"/>
    <w:p>
      <w:pPr>
        <w:spacing w:after="0"/>
        <w:ind w:left="0"/>
        <w:jc w:val="both"/>
      </w:pPr>
      <w:r>
        <w:rPr>
          <w:rFonts w:ascii="Times New Roman"/>
          <w:b w:val="false"/>
          <w:i w:val="false"/>
          <w:color w:val="000000"/>
          <w:sz w:val="28"/>
        </w:rPr>
        <w:t xml:space="preserve">
      4) процесс 4 – местный координатор выдает результат государственной услуги в течение 1 (одного) часа услугополучателю; </w:t>
      </w:r>
    </w:p>
    <w:bookmarkEnd w:id="96"/>
    <w:bookmarkStart w:name="z122" w:id="97"/>
    <w:p>
      <w:pPr>
        <w:spacing w:after="0"/>
        <w:ind w:left="0"/>
        <w:jc w:val="both"/>
      </w:pPr>
      <w:r>
        <w:rPr>
          <w:rFonts w:ascii="Times New Roman"/>
          <w:b w:val="false"/>
          <w:i w:val="false"/>
          <w:color w:val="000000"/>
          <w:sz w:val="28"/>
        </w:rPr>
        <w:t xml:space="preserve">
      10. Пошаговые действия и решения по оказанию государственной услуги (диаграмма функционального взаимодействия при оказании государственной услуги через портал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 через портал:</w:t>
      </w:r>
    </w:p>
    <w:bookmarkEnd w:id="97"/>
    <w:bookmarkStart w:name="z123" w:id="98"/>
    <w:p>
      <w:pPr>
        <w:spacing w:after="0"/>
        <w:ind w:left="0"/>
        <w:jc w:val="both"/>
      </w:pPr>
      <w:r>
        <w:rPr>
          <w:rFonts w:ascii="Times New Roman"/>
          <w:b w:val="false"/>
          <w:i w:val="false"/>
          <w:color w:val="000000"/>
          <w:sz w:val="28"/>
        </w:rPr>
        <w:t>
      1)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p>
    <w:bookmarkEnd w:id="98"/>
    <w:p>
      <w:pPr>
        <w:spacing w:after="0"/>
        <w:ind w:left="0"/>
        <w:jc w:val="both"/>
      </w:pPr>
      <w:r>
        <w:rPr>
          <w:rFonts w:ascii="Times New Roman"/>
          <w:b w:val="false"/>
          <w:i w:val="false"/>
          <w:color w:val="000000"/>
          <w:sz w:val="28"/>
        </w:rPr>
        <w:t>
      2) процесс 1 – процесс ввода услугополучателем ИИН/БИН и пароля (процесс авторизации) на портале для получения государственной услуги;</w:t>
      </w:r>
    </w:p>
    <w:bookmarkStart w:name="z124" w:id="99"/>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ИИН/БИН и пароль;</w:t>
      </w:r>
    </w:p>
    <w:bookmarkEnd w:id="99"/>
    <w:bookmarkStart w:name="z125" w:id="100"/>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bookmarkEnd w:id="100"/>
    <w:bookmarkStart w:name="z126" w:id="101"/>
    <w:p>
      <w:pPr>
        <w:spacing w:after="0"/>
        <w:ind w:left="0"/>
        <w:jc w:val="both"/>
      </w:pPr>
      <w:r>
        <w:rPr>
          <w:rFonts w:ascii="Times New Roman"/>
          <w:b w:val="false"/>
          <w:i w:val="false"/>
          <w:color w:val="000000"/>
          <w:sz w:val="28"/>
        </w:rPr>
        <w:t xml:space="preserve">
      5) процесс 3 – выбор услугополучателем государственной услуги,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электронного цифрового подписи (далее - ЭЦП) для удостоверения (подписания) запроса;</w:t>
      </w:r>
    </w:p>
    <w:bookmarkEnd w:id="101"/>
    <w:bookmarkStart w:name="z127" w:id="102"/>
    <w:p>
      <w:pPr>
        <w:spacing w:after="0"/>
        <w:ind w:left="0"/>
        <w:jc w:val="both"/>
      </w:pPr>
      <w:r>
        <w:rPr>
          <w:rFonts w:ascii="Times New Roman"/>
          <w:b w:val="false"/>
          <w:i w:val="false"/>
          <w:color w:val="000000"/>
          <w:sz w:val="28"/>
        </w:rPr>
        <w:t>
      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bookmarkEnd w:id="102"/>
    <w:bookmarkStart w:name="z128" w:id="103"/>
    <w:p>
      <w:pPr>
        <w:spacing w:after="0"/>
        <w:ind w:left="0"/>
        <w:jc w:val="both"/>
      </w:pPr>
      <w:r>
        <w:rPr>
          <w:rFonts w:ascii="Times New Roman"/>
          <w:b w:val="false"/>
          <w:i w:val="false"/>
          <w:color w:val="000000"/>
          <w:sz w:val="28"/>
        </w:rPr>
        <w:t>
      7) процесс 4 – формирование сообщения об отказе в запрашиваемой услуге в связи с не подтверждением подлинности ЭЦП услугополучателя;</w:t>
      </w:r>
    </w:p>
    <w:bookmarkEnd w:id="103"/>
    <w:bookmarkStart w:name="z129" w:id="104"/>
    <w:p>
      <w:pPr>
        <w:spacing w:after="0"/>
        <w:ind w:left="0"/>
        <w:jc w:val="both"/>
      </w:pPr>
      <w:r>
        <w:rPr>
          <w:rFonts w:ascii="Times New Roman"/>
          <w:b w:val="false"/>
          <w:i w:val="false"/>
          <w:color w:val="000000"/>
          <w:sz w:val="28"/>
        </w:rPr>
        <w:t>
      8)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(далее – ШЭП) в автоматизированном рабочем месте региональный шлюз "электронного правительства" (далее – АРМ РШЭП) для обработки запроса услугодателем;</w:t>
      </w:r>
    </w:p>
    <w:bookmarkEnd w:id="104"/>
    <w:bookmarkStart w:name="z130" w:id="105"/>
    <w:p>
      <w:pPr>
        <w:spacing w:after="0"/>
        <w:ind w:left="0"/>
        <w:jc w:val="both"/>
      </w:pPr>
      <w:r>
        <w:rPr>
          <w:rFonts w:ascii="Times New Roman"/>
          <w:b w:val="false"/>
          <w:i w:val="false"/>
          <w:color w:val="000000"/>
          <w:sz w:val="28"/>
        </w:rPr>
        <w:t xml:space="preserve">
      9) условие 3 – проверка услугодателем соответствия приложенных услугополучателем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и основаниям для оказания услуги;</w:t>
      </w:r>
    </w:p>
    <w:bookmarkEnd w:id="105"/>
    <w:bookmarkStart w:name="z131" w:id="106"/>
    <w:p>
      <w:pPr>
        <w:spacing w:after="0"/>
        <w:ind w:left="0"/>
        <w:jc w:val="both"/>
      </w:pPr>
      <w:r>
        <w:rPr>
          <w:rFonts w:ascii="Times New Roman"/>
          <w:b w:val="false"/>
          <w:i w:val="false"/>
          <w:color w:val="000000"/>
          <w:sz w:val="28"/>
        </w:rPr>
        <w:t>
      10) процесс 6 – формирование сообщения об отказе в запрашиваемой услуге в связи с имеющимися нарушениями в документах услугополучателя;</w:t>
      </w:r>
    </w:p>
    <w:bookmarkEnd w:id="106"/>
    <w:bookmarkStart w:name="z132" w:id="107"/>
    <w:p>
      <w:pPr>
        <w:spacing w:after="0"/>
        <w:ind w:left="0"/>
        <w:jc w:val="both"/>
      </w:pPr>
      <w:r>
        <w:rPr>
          <w:rFonts w:ascii="Times New Roman"/>
          <w:b w:val="false"/>
          <w:i w:val="false"/>
          <w:color w:val="000000"/>
          <w:sz w:val="28"/>
        </w:rPr>
        <w:t>
      11) процесс 7 – получение услугополучателем результата государственной услуги (уведомление в форме электронного документа) с формированным порталом.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w:t>
            </w:r>
          </w:p>
        </w:tc>
      </w:tr>
    </w:tbl>
    <w:p>
      <w:pPr>
        <w:spacing w:after="0"/>
        <w:ind w:left="0"/>
        <w:jc w:val="left"/>
      </w:pPr>
      <w:r>
        <w:rPr>
          <w:rFonts w:ascii="Times New Roman"/>
          <w:b/>
          <w:i w:val="false"/>
          <w:color w:val="000000"/>
        </w:rPr>
        <w:t xml:space="preserve">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p>
      <w:pPr>
        <w:spacing w:after="0"/>
        <w:ind w:left="0"/>
        <w:jc w:val="left"/>
      </w:pPr>
      <w:r>
        <w:br/>
      </w:r>
    </w:p>
    <w:p>
      <w:pPr>
        <w:spacing w:after="0"/>
        <w:ind w:left="0"/>
        <w:jc w:val="both"/>
      </w:pPr>
      <w:r>
        <w:drawing>
          <wp:inline distT="0" distB="0" distL="0" distR="0">
            <wp:extent cx="7175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75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w:t>
      </w:r>
    </w:p>
    <w:p>
      <w:pPr>
        <w:spacing w:after="0"/>
        <w:ind w:left="0"/>
        <w:jc w:val="left"/>
      </w:pPr>
      <w:r>
        <w:br/>
      </w:r>
    </w:p>
    <w:p>
      <w:pPr>
        <w:spacing w:after="0"/>
        <w:ind w:left="0"/>
        <w:jc w:val="both"/>
      </w:pPr>
      <w:r>
        <w:drawing>
          <wp:inline distT="0" distB="0" distL="0" distR="0">
            <wp:extent cx="71120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12000" cy="669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62738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738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Регламенту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w:t>
            </w:r>
          </w:p>
        </w:tc>
      </w:tr>
    </w:tbl>
    <w:p>
      <w:pPr>
        <w:spacing w:after="0"/>
        <w:ind w:left="0"/>
        <w:jc w:val="left"/>
      </w:pPr>
      <w:r>
        <w:rPr>
          <w:rFonts w:ascii="Times New Roman"/>
          <w:b/>
          <w:i w:val="false"/>
          <w:color w:val="000000"/>
        </w:rPr>
        <w:t xml:space="preserve"> Диаграмма функционального взаимодействия при оказании государственной услуги через Финансовое агентство</w:t>
      </w:r>
    </w:p>
    <w:p>
      <w:pPr>
        <w:spacing w:after="0"/>
        <w:ind w:left="0"/>
        <w:jc w:val="left"/>
      </w:pPr>
      <w:r>
        <w:br/>
      </w:r>
    </w:p>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Таблица. Условные обозначения</w:t>
      </w:r>
    </w:p>
    <w:p>
      <w:pPr>
        <w:spacing w:after="0"/>
        <w:ind w:left="0"/>
        <w:jc w:val="left"/>
      </w:pPr>
      <w:r>
        <w:br/>
      </w:r>
    </w:p>
    <w:p>
      <w:pPr>
        <w:spacing w:after="0"/>
        <w:ind w:left="0"/>
        <w:jc w:val="both"/>
      </w:pPr>
      <w:r>
        <w:drawing>
          <wp:inline distT="0" distB="0" distL="0" distR="0">
            <wp:extent cx="781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Регламенту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w:t>
            </w:r>
          </w:p>
        </w:tc>
      </w:tr>
    </w:tbl>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Таблица. Условные обозначения</w:t>
      </w:r>
    </w:p>
    <w:p>
      <w:pPr>
        <w:spacing w:after="0"/>
        <w:ind w:left="0"/>
        <w:jc w:val="left"/>
      </w:pPr>
      <w:r>
        <w:br/>
      </w:r>
    </w:p>
    <w:p>
      <w:pPr>
        <w:spacing w:after="0"/>
        <w:ind w:left="0"/>
        <w:jc w:val="both"/>
      </w:pPr>
      <w:r>
        <w:drawing>
          <wp:inline distT="0" distB="0" distL="0" distR="0">
            <wp:extent cx="781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Регламенту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w:t>
            </w:r>
          </w:p>
        </w:tc>
      </w:tr>
    </w:tbl>
    <w:p>
      <w:pPr>
        <w:spacing w:after="0"/>
        <w:ind w:left="0"/>
        <w:jc w:val="left"/>
      </w:pPr>
      <w:r>
        <w:rPr>
          <w:rFonts w:ascii="Times New Roman"/>
          <w:b/>
          <w:i w:val="false"/>
          <w:color w:val="000000"/>
        </w:rPr>
        <w:t xml:space="preserve"> Диаграмма функционального взаимодействия при оказании государственной услуги через портал</w:t>
      </w:r>
    </w:p>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Таблица. Условные обозначения</w:t>
      </w:r>
    </w:p>
    <w:p>
      <w:pPr>
        <w:spacing w:after="0"/>
        <w:ind w:left="0"/>
        <w:jc w:val="left"/>
      </w:pPr>
      <w:r>
        <w:br/>
      </w:r>
    </w:p>
    <w:p>
      <w:pPr>
        <w:spacing w:after="0"/>
        <w:ind w:left="0"/>
        <w:jc w:val="both"/>
      </w:pPr>
      <w:r>
        <w:drawing>
          <wp:inline distT="0" distB="0" distL="0" distR="0">
            <wp:extent cx="76454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454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