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462f" w14:textId="92a4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23 октября 2015 года № 325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2016 года № 158. Зарегистрировано Департаментом юстиции Атырауской области 03 августа 2016 года № 3578.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октября 2015 года № 325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№ 3354, опубликовано 5 декабря 2015 года в газете "Прикаспийская коммуна")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лицензии на фармацевтическую деятельность", утвержденном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"центром обслуживания населения" заменить словами "Государственной корпорацией";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– государственная услуга) оказывается некоммерческим акционерным обществом "Государственная корпорация "Правительство для граждан" (далее – Государственная корпорация), местным исполнительным органом области – государственное учреждение "Управление здравоохранения Атырауской области" (далее - услугодатель).";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1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Некоммерческое акционерное общество "Государственная корпорация "Правительство для граждан" (далее - Государственная корпорация).";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и в приложениях слова "ЦОН", "ЦОНа" заменить словами "Государственная корпорация", "Государственную корпорацию", "Государственной корпорации", слова "центром обслуживания населения" заменить словами "Государственной корпорацией.";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"центром обслуживания населения" заменить словами "Государственной корпорацией".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Наутиева А.И. – заместителя акима Атырауской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