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ac0b1" w14:textId="41ac0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18 июля 2016 года № 157. Зарегистрировано Департаментом юстици и Атырауской области 8 августа 2016 года № 3587. Утратило силу постановлением акимата Атырауской области от 25 декабря 2019 года № 304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Атырауской области от 25.12.2019 № </w:t>
      </w:r>
      <w:r>
        <w:rPr>
          <w:rFonts w:ascii="Times New Roman"/>
          <w:b w:val="false"/>
          <w:i w:val="false"/>
          <w:color w:val="ff0000"/>
          <w:sz w:val="28"/>
        </w:rPr>
        <w:t>304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акимат Атырауской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стоимость" согласно приложению к настоящему постановлению.</w:t>
      </w:r>
    </w:p>
    <w:bookmarkEnd w:id="1"/>
    <w:bookmarkStart w:name="z4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Накпаева С.Ж. - заместителя акима Атырауской области. </w:t>
      </w:r>
    </w:p>
    <w:bookmarkEnd w:id="2"/>
    <w:bookmarkStart w:name="z4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Атырауской области от "18" июля 2016 года № 157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Атырауской области от "18" июля 2016 года № 157</w:t>
            </w:r>
          </w:p>
        </w:tc>
      </w:tr>
    </w:tbl>
    <w:bookmarkStart w:name="z5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стоимость"</w:t>
      </w:r>
    </w:p>
    <w:bookmarkEnd w:id="4"/>
    <w:bookmarkStart w:name="z5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5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стоимость" (далее - государственная услуга) оказывается местными исполнительными органами области государственным учреждением "Управление сельского хозяйства Атырауской области" (далее - услугодатель).</w:t>
      </w:r>
    </w:p>
    <w:bookmarkEnd w:id="6"/>
    <w:bookmarkStart w:name="z5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канцелярию услугодателя.</w:t>
      </w:r>
    </w:p>
    <w:bookmarkEnd w:id="7"/>
    <w:bookmarkStart w:name="z5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- бумажная.</w:t>
      </w:r>
    </w:p>
    <w:bookmarkEnd w:id="8"/>
    <w:bookmarkStart w:name="z5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- решение о выплате субсидий оформляется приказом руководителя управления или лица, его замещающего.</w:t>
      </w:r>
    </w:p>
    <w:bookmarkEnd w:id="9"/>
    <w:bookmarkStart w:name="z5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бумажная.</w:t>
      </w:r>
    </w:p>
    <w:bookmarkEnd w:id="10"/>
    <w:bookmarkStart w:name="z6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1"/>
    <w:bookmarkStart w:name="z6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заявка на перечисление субсидий в размере суммы налога на добавленную стоимость, уплаченного в бюджет в пределах исчисленного налога на добавленную стоимость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стоимость", утвержденного приказом Министра сельского хозяйства Республики Казахстан от 16 ноября 2015 года № 9-3/1000 "Об утверждении стандарта государственные услуги "Субсидирование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стоимость" (зарегистрирован в реестре государственной регистрации нормативных правовых актов № 12437) (далее - Стандарт).</w:t>
      </w:r>
    </w:p>
    <w:bookmarkEnd w:id="12"/>
    <w:bookmarkStart w:name="z6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3"/>
    <w:bookmarkStart w:name="z6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 с момента подачи услугополучателем заявки, в течение 30 (тридцати) минут осуществляет прием, регистрацию в журнале регистрации и направляет руководителю услугодателя;</w:t>
      </w:r>
    </w:p>
    <w:bookmarkEnd w:id="14"/>
    <w:bookmarkStart w:name="z6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руководитель услугодателя или лицо, его замещающее в течение 3 (трех) часов рассматривает заявку и определяет ответственного исполнителя услугодателя; </w:t>
      </w:r>
    </w:p>
    <w:bookmarkEnd w:id="15"/>
    <w:bookmarkStart w:name="z6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в течение 1 (одного) рабочего дня, после получения заявки письменно извещает органы государственных доходов о получении заявки, с приложением ее копии и в течение 1 (одного) рабочего дня после получения сведений органа государственных доходов, проводит сверку сведений, указанных в заявке и направляет руководителю услугодателя для принятия решения о выплате или об отказе в выплате субсидии;</w:t>
      </w:r>
    </w:p>
    <w:bookmarkEnd w:id="16"/>
    <w:bookmarkStart w:name="z6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или лицо, его замещающее в течение 1 (одного) рабочего дня приказом принимает решение о выплате субсидий и передает ответственному исполнителю финансового отдела услугодателя;</w:t>
      </w:r>
    </w:p>
    <w:bookmarkEnd w:id="17"/>
    <w:bookmarkStart w:name="z6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финансового отдела услугодателя в течение 3 (трех) рабочих дней с момента принятия решения о выплате субсидий перечисляет субсидии на счет услугополучателя.</w:t>
      </w:r>
    </w:p>
    <w:bookmarkEnd w:id="18"/>
    <w:bookmarkStart w:name="z2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9"/>
    <w:bookmarkStart w:name="z6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20"/>
    <w:bookmarkStart w:name="z6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услугодателя;</w:t>
      </w:r>
    </w:p>
    <w:bookmarkEnd w:id="21"/>
    <w:bookmarkStart w:name="z7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или лицо, его замещающее;</w:t>
      </w:r>
    </w:p>
    <w:bookmarkEnd w:id="22"/>
    <w:bookmarkStart w:name="z7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услугодателя;</w:t>
      </w:r>
    </w:p>
    <w:bookmarkEnd w:id="23"/>
    <w:bookmarkStart w:name="z7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финансового отдела услугодателя.</w:t>
      </w:r>
    </w:p>
    <w:bookmarkEnd w:id="24"/>
    <w:bookmarkStart w:name="z7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Описание последовательности процедур (действий) структурных подразделений (работников) услугодателя в процессе оказания государственной услуги с указанием длительности каждой процедуры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справочник бизнес-процессов оказания государственной услуги "Субсидирование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стоимость"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стоимость"</w:t>
            </w:r>
          </w:p>
        </w:tc>
      </w:tr>
    </w:tbl>
    <w:bookmarkStart w:name="z7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 структурных подразделений (работников) услугодателя в процессе оказания государственной услуги с указанием длительности каждой процедуры (действия)</w:t>
      </w:r>
    </w:p>
    <w:bookmarkEnd w:id="26"/>
    <w:bookmarkStart w:name="z75" w:id="27"/>
    <w:p>
      <w:pPr>
        <w:spacing w:after="0"/>
        <w:ind w:left="0"/>
        <w:jc w:val="left"/>
      </w:pPr>
    </w:p>
    <w:bookmarkEnd w:id="27"/>
    <w:p>
      <w:pPr>
        <w:spacing w:after="0"/>
        <w:ind w:left="0"/>
        <w:jc w:val="both"/>
      </w:pPr>
      <w:r>
        <w:drawing>
          <wp:inline distT="0" distB="0" distL="0" distR="0">
            <wp:extent cx="7747000" cy="7353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47000" cy="735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государственной услуги "Субсидирование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стоимость"</w:t>
            </w:r>
          </w:p>
        </w:tc>
      </w:tr>
    </w:tbl>
    <w:bookmarkStart w:name="z7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стоимость".</w:t>
      </w:r>
    </w:p>
    <w:bookmarkEnd w:id="28"/>
    <w:bookmarkStart w:name="z78" w:id="29"/>
    <w:p>
      <w:pPr>
        <w:spacing w:after="0"/>
        <w:ind w:left="0"/>
        <w:jc w:val="left"/>
      </w:pPr>
    </w:p>
    <w:bookmarkEnd w:id="29"/>
    <w:p>
      <w:pPr>
        <w:spacing w:after="0"/>
        <w:ind w:left="0"/>
        <w:jc w:val="both"/>
      </w:pPr>
      <w:r>
        <w:drawing>
          <wp:inline distT="0" distB="0" distL="0" distR="0">
            <wp:extent cx="7645400" cy="891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45400" cy="891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79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30"/>
    <w:bookmarkStart w:name="z80" w:id="31"/>
    <w:p>
      <w:pPr>
        <w:spacing w:after="0"/>
        <w:ind w:left="0"/>
        <w:jc w:val="left"/>
      </w:pPr>
    </w:p>
    <w:bookmarkEnd w:id="31"/>
    <w:p>
      <w:pPr>
        <w:spacing w:after="0"/>
        <w:ind w:left="0"/>
        <w:jc w:val="both"/>
      </w:pPr>
      <w:r>
        <w:drawing>
          <wp:inline distT="0" distB="0" distL="0" distR="0">
            <wp:extent cx="7315200" cy="215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