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5225" w14:textId="0385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Атырауской области от 25 сентября 2015 года № 293 "Об утверждении регламентов государственных услуг в социально-трудовой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июля 2016 года № 156. Зарегистрировано Департаментом юстиции Атырауской области 15 августа 2016 года № 3589.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25 сентября 2015 года № 293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№ 3328, опубликовано 21 ноября 2015 года в газете "Прикаспийская коммуна")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статуса оралмана", утвержденного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"ЦОН", "ЦОНа" заменить соответственно словами "Государственной корпорации", "Государственную корпорацию";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занятости", утвержденного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граждан", утвержденного указанным постановлением: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сфере"" дополнить словами "(зарегистрировано в реестре государственной регистрации нормативных правовых актов № 11342)";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"центра обслуживания населения" заменить соответственно словами "Государственной корпорации", "Государственную корпорацию";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гражданам", утвержденного указанным постановлением: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"центра обслуживания населения" заменить соответственно словами "Государственной корпорации", "Государственную корпорацию";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государственного пособия на детей до восемнадцати лет", утвержденного указанным постановлением: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 заменить соответственно словами "Государственной корпорации", "Государственную корпорацию";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утвержденного указанным постановлением: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 заменить соответственно словами "Государственной корпорации", "Государственную корпорацию";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затрат на обучение на дому детей инвалидов", утвержденного указанным постановлением: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 заменить соответственно словами "Государственная корпорация", "Государственной корпорации", "Государственную корпорацию";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условиях ухода на дому", утвержденного указанным постановлением: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утвержденного указанным постановлением: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"ЦОН" заменить соответственно словами "Государственной корпорации";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указанным постановлением: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 заменить соответственно словами "Государственной корпорации", "Государственную корпорацию";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помощи", утвержденного указанным постановлением: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 заменить соответственно словами "Государственная корпорация", "Государственной корпорации", "Государственную корпорацию";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помощи", утвержденного указанным постановлением: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сурдо-тифлотехническими и обязательными гигиеническими средствами", утвержденного указанным постановлением: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инвалидам кресла-колясок", утвержденного указанным постановлением: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 указанным постановлением: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оказание специальных социальных услуг в медико-социальных учреждениях (организациях)", утвержденного указанным постановлением: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актов № 11342)";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утвержденного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инвалидов санаторно-курортным лечением", утвержденного указанным постановлением: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социально-трудовой сфере" дополнить словами "(зарегистрировано в реестре государственной регистрации нормативных правовых актов № 11342)".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Наутиева А.И. – заместителя акима Атырауской области.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"18" июля 2016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государственный услуги "Присвоение статуса оралмана"</w:t>
            </w:r>
          </w:p>
        </w:tc>
      </w:tr>
    </w:tbl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каждый процедуры (действия)</w:t>
      </w:r>
    </w:p>
    <w:bookmarkEnd w:id="100"/>
    <w:bookmarkStart w:name="z111" w:id="101"/>
    <w:p>
      <w:pPr>
        <w:spacing w:after="0"/>
        <w:ind w:left="0"/>
        <w:jc w:val="left"/>
      </w:pP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6581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"18" июля 2016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государственный услуги "Присвоение статуса оралмана"</w:t>
            </w:r>
          </w:p>
        </w:tc>
      </w:tr>
    </w:tbl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статуса оралмана"</w:t>
      </w:r>
    </w:p>
    <w:bookmarkEnd w:id="102"/>
    <w:bookmarkStart w:name="z115" w:id="103"/>
    <w:p>
      <w:pPr>
        <w:spacing w:after="0"/>
        <w:ind w:left="0"/>
        <w:jc w:val="left"/>
      </w:pP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6" w:id="104"/>
    <w:p>
      <w:pPr>
        <w:spacing w:after="0"/>
        <w:ind w:left="0"/>
        <w:jc w:val="left"/>
      </w:pP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4549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"18" июля 2016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"Присвоение статуса оралмана"</w:t>
            </w:r>
          </w:p>
        </w:tc>
      </w:tr>
    </w:tbl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</w:t>
      </w:r>
    </w:p>
    <w:bookmarkEnd w:id="105"/>
    <w:bookmarkStart w:name="z120" w:id="106"/>
    <w:p>
      <w:pPr>
        <w:spacing w:after="0"/>
        <w:ind w:left="0"/>
        <w:jc w:val="left"/>
      </w:pP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5295900" cy="137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7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обозначения:</w:t>
      </w:r>
    </w:p>
    <w:bookmarkEnd w:id="107"/>
    <w:bookmarkStart w:name="z122" w:id="108"/>
    <w:p>
      <w:pPr>
        <w:spacing w:after="0"/>
        <w:ind w:left="0"/>
        <w:jc w:val="left"/>
      </w:pP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66929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Атырауской области от "18" июля 2016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"25" сентября 2015 года № 293</w:t>
            </w:r>
          </w:p>
        </w:tc>
      </w:tr>
    </w:tbl>
    <w:bookmarkStart w:name="z12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</w:r>
    </w:p>
    <w:bookmarkEnd w:id="109"/>
    <w:bookmarkStart w:name="z12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- государственная услуга) оказывается местными исполнительными органами города Атырау и районов - отделами, осуществляющими функции в сфере занятости и социальных программ города Атырау и районов области (далее - услугодатель).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бумажная.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 признании граждан Республики Казахстан пострадавшими вследствие ядерных испытаний на Семипалатинском испытательном ядерном полигоне; 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удостоверения или его дубликата;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 признании граждан Республики Казахстан пострадавшими вследствие ядерных испытаний на Семипалатинском испытательном ядерном полигоне; 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удостоверения или его дубликата;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выплата компенсации путем перечисления на лицевые счета услугополучателей;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компенсации путем перечисления на контрольные счета наличности временного размещения денег физических и юридических лиц услугополучателей, отбывающим наказание в местах лишения свободы.</w:t>
      </w:r>
    </w:p>
    <w:bookmarkEnd w:id="124"/>
    <w:bookmarkStart w:name="z1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(далее - Стандарт) (зарегистрирован в Реестре государственной регистрации нормативных правовых актов № 11342).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30 (тридцати) минут осуществляет прием и их регистрацию и направляет документы на резолюцию руководству услугодателя;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в течение 10 (десяти) минут ознакамливается с входящими документами и определяет ответственного исполнителя услугодателя и направляет документы для оказания государственной услуги ответственному исполнителю услугодателя;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документы, готовит результат государственной услуги и направляет на подпись руководству услугодателя в течение 19 (девятнадцати) рабочих дней при принятии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удостоверения впервые обратившимся услугополучателям - 4 (четырех)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дубликата удостоверения - в течение 4 (четырех) рабочих дней.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необходимо проведение дополнительных запросов, проверок для принятия решения об оказании государственной услуги срок оказания государственной услуги продлевается на 1 (один) месяц;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руководство услугодателя в течение 30 (тридцати) минут подписывает результат государственной услуги и направляет специалисту канцелярии услугодателя; 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в течение 20 (двадцати) минут регистрирует подписанные документы и выдает результат государственной услуги услугополучателю или в течение 1 (одного) рабочего дня передает через курьера в Государственную корпорацию.</w:t>
      </w:r>
    </w:p>
    <w:bookmarkEnd w:id="135"/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1"/>
    <w:bookmarkStart w:name="z15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в Государственную корпорацию с указанием длительности каждой процедуры (действия) (диаграмма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регламенту); 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1 - работник Государственной корпорации принимает от услугодателя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работником Государственной корпорации выдается расписка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течении 20 (двадцати) минут;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если документы полные, работник Государственной корпорации регистрирует заявление, выдает расписку услугополучателю в течении 20 (двадцати) минут;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работник Государственной корпорации представляет принятые документы в накопительный сектор Государственной корпорации и вводит данные в информационную систему Государственной корпорации в течении – 5 (пяти) минут;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работник накопительного сектора Государственной корпорации собирает документы, составляет реестр и в течение 4 (четырех) часов направляет документы через курьера Государственной корпорации в канцелярию услугодателя;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5 – содержание каждой процедуры (действия), услугодателя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накопительный сектор с помощью сканерного штрих-кода отмечает полученные документы от услугодателя в информационную систему Государственной корпорации и в течение 30 (тридцати) минут направляет инспектору для выдачи готовых документов услугополучателю;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7 - работник, осуществляющий выдачу готовых документов, выдает услугополучателю результат государственной услуги в течение 30 (тридцати) минут. В случае неявки услугополучателя за результатом услуги в течении одного месяца Государственная корпорация направляет результат в архив Государственной корпорации.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      </w:r>
          </w:p>
        </w:tc>
      </w:tr>
    </w:tbl>
    <w:bookmarkStart w:name="z16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51"/>
    <w:bookmarkStart w:name="z169" w:id="152"/>
    <w:p>
      <w:pPr>
        <w:spacing w:after="0"/>
        <w:ind w:left="0"/>
        <w:jc w:val="left"/>
      </w:pP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государственной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граждан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 ядерных испытаний на Семипалатинском испытательном ядерном полигоне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государственной денежной компенсации, выдача удостоверений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17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</w:r>
    </w:p>
    <w:bookmarkEnd w:id="153"/>
    <w:bookmarkStart w:name="z172" w:id="154"/>
    <w:p>
      <w:pPr>
        <w:spacing w:after="0"/>
        <w:ind w:left="0"/>
        <w:jc w:val="left"/>
      </w:pP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3" w:id="155"/>
    <w:p>
      <w:pPr>
        <w:spacing w:after="0"/>
        <w:ind w:left="0"/>
        <w:jc w:val="left"/>
      </w:pP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69723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      </w:r>
          </w:p>
        </w:tc>
      </w:tr>
    </w:tbl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</w:t>
      </w:r>
    </w:p>
    <w:bookmarkEnd w:id="156"/>
    <w:bookmarkStart w:name="z176" w:id="157"/>
    <w:p>
      <w:pPr>
        <w:spacing w:after="0"/>
        <w:ind w:left="0"/>
        <w:jc w:val="left"/>
      </w:pP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5892800" cy="1244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24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158"/>
    <w:bookmarkStart w:name="z178" w:id="159"/>
    <w:p>
      <w:pPr>
        <w:spacing w:after="0"/>
        <w:ind w:left="0"/>
        <w:jc w:val="left"/>
      </w:pP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