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2f33" w14:textId="4002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Атырауской области от 17 июля 2015 года № 226 "Об утверждении регламентов государственных услуг в сфере архитектуры, градостроительства и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20 сентября 2016 года № 212. Зарегистрировано Департаментом юстиции Атырауской области 31 октября 2016 года № 3655.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17 июля 2015 года № 226 "Об утверждении регламентов государственных услуг в сфере архитектуры, градостроительства и строительства" (зарегистрировано в реестре государственной регистрации нормативных правовых актов № 3272, опубликовано 18 августа 2015 года в газете "Прикаспийская коммуна")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 на проектную деятельность</w:t>
      </w:r>
      <w:r>
        <w:rPr>
          <w:rFonts w:ascii="Times New Roman"/>
          <w:b w:val="false"/>
          <w:i w:val="false"/>
          <w:color w:val="000000"/>
          <w:sz w:val="28"/>
        </w:rPr>
        <w:t>", утвержденного указанным постановлением: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- Государственная корпорация);";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"(далее – Стандарт)" дополнить словами "(зарегистрировано в реестре государственной регистрации нормативных правовых актов № 11133)";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и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"ЦОН", "ЦОНа", "центр", "центра", "центре", "центры" заменить соответственно словами "Государственной корпорации", "Государственную корпорацию";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регламенте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>"Выдача лицензии на изыскательскую деятельность"</w:t>
      </w:r>
      <w:r>
        <w:rPr>
          <w:rFonts w:ascii="Times New Roman"/>
          <w:b w:val="false"/>
          <w:i w:val="false"/>
          <w:color w:val="000000"/>
          <w:sz w:val="28"/>
        </w:rPr>
        <w:t>, утвержденного указанным постановлением: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- Государственная корпорация);";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"(далее – Стандарт)" дополнить словами "(зарегистрировано в реестре государственной регистрации нормативных правовых актов № 11133)";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и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"ЦОН", "ЦОНа", "центр", "центра", "центре", "центры" заменить соответственно словами "Государственной корпорации", "Государственную корпорацию";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 на строительно-монтажные работы</w:t>
      </w:r>
      <w:r>
        <w:rPr>
          <w:rFonts w:ascii="Times New Roman"/>
          <w:b w:val="false"/>
          <w:i w:val="false"/>
          <w:color w:val="000000"/>
          <w:sz w:val="28"/>
        </w:rPr>
        <w:t>", утвержденного указанным постановлением: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третий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- Государственная корпорация);";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"(далее – Стандарт)" дополнить словами "(зарегистрировано в реестре государственной регистрации нормативных правовых актов № 11133)";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и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"ЦОН", "ЦОНа", "центр", "центра", "центре", "центры" заменить соответственно словами "Государственной корпорации", "Государственную корпорацию";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 на деятельность по организации строительства жилых зданий за счет привлечения денег дольщиков</w:t>
      </w:r>
      <w:r>
        <w:rPr>
          <w:rFonts w:ascii="Times New Roman"/>
          <w:b w:val="false"/>
          <w:i w:val="false"/>
          <w:color w:val="000000"/>
          <w:sz w:val="28"/>
        </w:rPr>
        <w:t>", утвержденного указанным постановлением: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- Государственная корпорация);";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"(далее – Стандарт)" дополнить словами "(зарегистрировано в реестре государственной регистрации нормативных правовых актов № 11133)";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и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"ЦОН", "ЦОНа", "центр", "центра", "центре", "центры" заменить соответственно словами "Государственной корпорации", "Государственную корпорацию";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</w:t>
      </w:r>
      <w:r>
        <w:rPr>
          <w:rFonts w:ascii="Times New Roman"/>
          <w:b w:val="false"/>
          <w:i w:val="false"/>
          <w:color w:val="000000"/>
          <w:sz w:val="28"/>
        </w:rPr>
        <w:t>Аттестация экспертов, осуществляющих экспертные работы и инжиниринговые услуги в сфере архитектурной, градостроительной и строительной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", утвержденного указанным постановлением: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"(далее – Стандарт)" дополнить словами "(зарегистрировано в реестре государственной регистрации нормативных правовых актов № 11133)";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Шакимова Т.А. – заместителя акима Атырауской области.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