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7bd" w14:textId="1d3f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28 октября 2016 года № 54-VI. Зарегистрировано Департаментом юстиции Атырауской области 30 ноября 2016 года № 3690.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областной маслихат VІ созыва на очередной 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Атырауского областного маслихата от 28 октября 2016 года № 54-VІ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 и проведения отопительного сезона</w:t>
      </w:r>
      <w:r>
        <w:br/>
      </w:r>
      <w:r>
        <w:rPr>
          <w:rFonts w:ascii="Times New Roman"/>
          <w:b/>
          <w:i w:val="false"/>
          <w:color w:val="000000"/>
        </w:rPr>
        <w:t>в Атырауской области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и проведения отопительного сезона в Атырауской области (далее – Правила) разработаны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Закон), постановления Правительства Республики Казахстан от 7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нормативных правовых актов в области электроэнергетики"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приказами Министра энергетики Республики Казахстан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пользования тепловой энергией"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№10234), от 2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получения энергопроизводящими, энергопередающими организациями паспорта готовности к работе в осенне-зимний период"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№10516) (далее - Приказ), от 25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пользования электрической энергией"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№10403) и определяют порядок подготовки и проведения отопительного сезона в Атырауской области.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и топливно-энергетического комплекса Атырауской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рекомендованы для исполнения: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 исполнительным органам области;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услугодателям и потребителям коммунальных услуг;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организациям, выполняющим строительство, монтаж, наладку и ремонт объектов жилищно-коммунального и энергетического комплекса Атырауской области.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Готовность объектов к работе на территории области осуществляется, согласно ежегодного постановления местных исполнительных органов.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пределах своей компетенции, общая координация за подготовкой и проведением отопительного сезона Атырауской области осуществляется областной межведомственной комиссией по оценке готовности производственного и социального комплекса области к работе.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к отопительному сезону включает: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недостатков, по прошедшему отопительному сезону, выполнение мероприятий по устранению выявленных дефектов и нарушений;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по подготовке к отопительному сезону;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Кооперативам собственников помещений (квартир) и органам управления объектом кондоминиума рекомендуется: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сохранность, безопасность, надлежащее техническое состояние и эксплуатацию внутридомовых инженерных сетей и сооружений, посредством которых предоставляются услуги по теплоснабжению, общедомовых приборов учета тепловой энергии в пределах границ раздела эксплуатационной ответственности;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рациональное потребление услуг по теплоснабжению, используемых на общедомовые нужды, предотвращают потери на внутридомовых инженерных сетях и сооружениях;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уведомлять поставщика услуг по теплоснабжению о случаях нарушения целостности пломб, установленных поставщиком услуг по теплоснабжению;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4) при возможности собственными силами ликвидировать повреждения на внутридомовых инженерных сетях и сооружениях;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беспрепятственный доступ представителей местных исполнительных органов и поставщика услуг по теплоснабжению к общедомовым приборам учета, внутридомовым инженерным сетям и сооружениям в любое время суток;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состоянии, заключать и контролировать исполнение договоров с субъектом сервисной деятельности;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организовывать проведение собраний, письменных опросов собственников помещений (квартир);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для всех собственников помещений (квартир), во всех доступных для обозрения местах, размещение на стендах информации об организациях (название, контактные телефоны, телефоны аварийных служб), осуществляющих обслуживание и ремонт помещения, а также об организациях - поставщиках услуг по теплоснабжению;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 по обеспечению бесперебойной работы санитарно-технического и инженерного оборудования объекта кондоминиума;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уведомлять собственников помещений (квартир), об отключении, испытании или ином изменении режима работы инженерных сетей – в течение двое суток, кроме случаев возникновения аварийных ситуаций.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Ликвидация аварий на объектах осуществляется в соответствии с действующим законодательством Республики Казахстан.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Работы на источниках теплоснабжения и центральных тепловых пунктах рекомендуется выполнять в следующие сроки: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коммуникаций, обеспечивающих источники теплоснабжения, рекомендуется закончить до 1 сентября.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Работы по планово-предупредительному ремонту резервного топливного хозяйства рекомендуется завершить к 1 сентября.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Готовность к эксплуатации подтверждается паспортами готовности, которые оформляются до начала отопительного сезона на основании: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на получение паспорта готовности энергопроизводящих, энергопередающих организаций к работе в осенне-зимний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готовности энергопроизводящих, энергопередающих организаций к работе в осенне-зимний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готовности прилагаются документы, подтверждающие выполнение условий для получения паспорта готовности организаций к работе в осенне-зимний период,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Приказу;</w:t>
      </w:r>
    </w:p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Опробование систем теплоснабжения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Пуск и опробование магистральных и распределительных тепловых сетей производится пусконаладочной бригадой.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 объявлением отопительного сезона: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утверждается дежурство ответственных работников объектов жилищно-коммунального и энергетического комплекса области;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объявлением аварийной ситуации на теплоисточнике и тепловых сетях: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календарных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случаях, неурегулированных настоящими Правилами, следует руководствоваться нормами действующего законодательства Республики Казахстан.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за нарушение Правил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Ответственность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 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