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619c2" w14:textId="fe61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Атырауской областного маслихата от 28 октября 2016 года № 59-VI. Зарегистрировано Департаментом юстиции Атырауской области 05 декабря 2016 года № 3696. Утратило силу решением Атырауского областного маслихата от 15 марта 2021 года № 27-VІI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15.03.2021 № </w:t>
      </w:r>
      <w:r>
        <w:rPr>
          <w:rFonts w:ascii="Times New Roman"/>
          <w:b w:val="false"/>
          <w:i w:val="false"/>
          <w:color w:val="ff0000"/>
          <w:sz w:val="28"/>
        </w:rPr>
        <w:t>27-VIІ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VІ созыва на очередной VII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Правила содержания животных на территории населенных пунктов Курмангазинского района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Атырауского областного маслихата по вопросам соблюдения законности, депутатской этики и правовой защиты (А. Абдолов).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Атырауского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октября 2016 года № 59-VІ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Курмангазинского района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определяют порядок содержания животных на территории населенных пунктов Курмангазинского района (далее – Правила).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Правила распространяются на всех физических и юридических лиц, независимо от форм собственности, содержащих животных.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 Правилах используются следующие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идентификация сельскохозяйственных животных-процедура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мероприятия-комплекс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</w:t>
      </w:r>
      <w:r>
        <w:rPr>
          <w:rFonts w:ascii="Times New Roman"/>
          <w:b w:val="false"/>
          <w:i w:val="false"/>
          <w:color w:val="000000"/>
          <w:sz w:val="28"/>
        </w:rPr>
        <w:t>здоровья животных и человека от заразных болезней, в том числе общих для животных и человека;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документы-ветеринарный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 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паспорт-документ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ветеринарные (ветеринарно-санитарные) правила-нормативный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ветеринарно-санитарная экспертиза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- комплекс мероприятий по уничтожению насекомых и других членистоногих;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 - комплекс мер по уничтожению возбудителей заразных и незаразных заболеваний;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дератизация - комплекс мероприятий по истреблению грызунов.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Регистрация животных осуществляется путем их идентификации в целях профилактики заразных и паразитарных заболеваний общих для человека и животных, поиска пропавших животных и регулирования их численности.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животные, в том числе сельскохозяйственные, домашние, животные и птицы-подлежат учету и регистрации в уполномоченном государственном органе в области ветеринарии.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представляют следующие данные: документ, удостоверяющий личность владельца, сведения о местожительстве, номер контактного телефона, вид, пол, масть, возраст животного.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Каждому зарегистрированному животному выдается ветеринарный паспорт c указанием идентификационного номера, действующий в течение всей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приобретении или перемене места жительства владельцев животные регистрируются в двухнедельный срок по новому месту регистрации владельцев.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границах санитарных зон, определяемых с условиями действующих законодательств, не допускается содержание, разведение, выпас сельскохозяйственных животных.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(Согласно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(зарегистрировано в реестре государственной регистрации нормативных правовых актов № 11124)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период перелета диких птиц через воздушное пространство населенного пункта владельцам рекомендуется содержать птиц в закрытых </w:t>
      </w:r>
      <w:r>
        <w:rPr>
          <w:rFonts w:ascii="Times New Roman"/>
          <w:b w:val="false"/>
          <w:i w:val="false"/>
          <w:color w:val="000000"/>
          <w:sz w:val="28"/>
        </w:rPr>
        <w:t>помещениях, исключающих контакт с перелетными птицами, которые могут служить источником инфекционных болезней.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для содержания животных еженедельно убираются механическим способом и подвергаются дезинфекции: испражнения и помет животных, остатки кормов и другие отходы своевременно вывозятся в специально отведенные места.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улицах, площадях, скверах, в зонах отчуждения железных и автомобильных дорог, а так же в других местах общего пользования не допускается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квартирах жилищного фонда города (многоквартирные, общие долевые жилые дома) не рекомендуется содержание диких, сельскохозяйственных животных, птиц и пчел.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Лицам, не имеющим соответствующее биологическим особенностям животного помещения, специальных знаний и опыта в данной области, не рекомендуется содержание и разведение хищных и ядовитых животных.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рекомендуется купать и мыть животное в общественных местах купания, прудах, фонтанах, водоемах и водозаборах.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 рекомендуется выбрасывание трупов животных, осуществлять их захоронение на территории населенных пунктов. Трупы животных подлежат уничтожению в специально отведенных местах.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животными. Содержание, пользование и возврат безнадзорных животных регламентируется в соответствии со статьей 246 Гражданского кодекса Республики Казахстан.</w:t>
      </w:r>
    </w:p>
    <w:bookmarkEnd w:id="42"/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за соблюдением Правил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за соблюдением Правил содержания животных на территории населенных пунктов Курмангазинского района осуществляются уполномоченными государственными органами.</w:t>
      </w:r>
    </w:p>
    <w:bookmarkEnd w:id="44"/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 нарушение настоящих Правил владелец несет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Действие настоящих Правил распространяется на всех владельцев животных, физических и юридических лиц, независимо от их форм собственности и ведомственной подчиненности, имеющих в собственности или ином владении животных.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