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f5eb" w14:textId="80bf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Атырауской области от 26 июня 2015 года № 191 "Об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29 ноября 2016 года № 274. Зарегистрировано Департаментом юстиции Атырауской области 30 декабря 2016 года № 3735.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26 июня 2015 года № 191 "Об утверждении регламента государственной услуги "Назначение жилищной помощи" (зарегистрировано в реестре государственной регистрации нормативных правовых актов № 3261, опубликовано 23 июля 2015 года в газете "Прикаспийская коммуна")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утвержденной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"хозяйства" дополнить словами "(зарегистрировано в реестре государственной регистрации нормативных правовых актов № 11015)";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"ЦОН", "ЦОНа" заменить соответственно словами "Государственная корпорация", "Государственной корпорации", "Государственную корпорацию";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Описание порядка взаимодействия с Государственной корпорацией и (или) иными услугодателями, а также порядка использования информационных </w:t>
      </w:r>
      <w:r>
        <w:rPr>
          <w:rFonts w:ascii="Times New Roman"/>
          <w:b w:val="false"/>
          <w:i w:val="false"/>
          <w:color w:val="000000"/>
          <w:sz w:val="28"/>
        </w:rPr>
        <w:t>систем в процессе оказания государственной услуги".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Наутиева А.И.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