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29454" w14:textId="ec294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решение городского маслихата от 18 декабря 2015 года № 316 "О бюджете города на 2016-2018 годы"</w:t>
      </w:r>
    </w:p>
    <w:p>
      <w:pPr>
        <w:spacing w:after="0"/>
        <w:ind w:left="0"/>
        <w:jc w:val="both"/>
      </w:pPr>
      <w:r>
        <w:rPr>
          <w:rFonts w:ascii="Times New Roman"/>
          <w:b w:val="false"/>
          <w:i w:val="false"/>
          <w:color w:val="000000"/>
          <w:sz w:val="28"/>
        </w:rPr>
        <w:t>Решение Атырауского городского маслихата Атырауской области от 28 апреля 2016 года № 16. Зарегистрировано Департаментом юстиции Атырауской области 28 апреля 2016 года № 3493</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109</w:t>
      </w:r>
      <w:r>
        <w:rPr>
          <w:rFonts w:ascii="Times New Roman"/>
          <w:b w:val="false"/>
          <w:i w:val="false"/>
          <w:color w:val="000000"/>
          <w:sz w:val="28"/>
        </w:rPr>
        <w:t xml:space="preserve"> Бюджетного кодекса Республики Казахстан от 4 декабря 2008 года,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Атырауский городской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Внести в </w:t>
      </w:r>
      <w:r>
        <w:rPr>
          <w:rFonts w:ascii="Times New Roman"/>
          <w:b w:val="false"/>
          <w:i w:val="false"/>
          <w:color w:val="000000"/>
          <w:sz w:val="28"/>
        </w:rPr>
        <w:t>решение</w:t>
      </w:r>
      <w:r>
        <w:rPr>
          <w:rFonts w:ascii="Times New Roman"/>
          <w:b w:val="false"/>
          <w:i w:val="false"/>
          <w:color w:val="000000"/>
          <w:sz w:val="28"/>
        </w:rPr>
        <w:t xml:space="preserve"> городского маслихата от 18 декабря 2015 года № 316 "О бюджете города на 2016-2018 годы" (зарегистрировано в реестре государственной регистрации нормативных правовых актов за № 3439, опубликовано 23 января 2016 года в газете "Прикаспийская коммуна") следующие изменения и дополнения:</w:t>
      </w:r>
      <w:r>
        <w:br/>
      </w:r>
      <w:r>
        <w:rPr>
          <w:rFonts w:ascii="Times New Roman"/>
          <w:b w:val="false"/>
          <w:i w:val="false"/>
          <w:color w:val="000000"/>
          <w:sz w:val="28"/>
        </w:rPr>
        <w:t>
      </w:t>
      </w:r>
      <w:r>
        <w:rPr>
          <w:rFonts w:ascii="Times New Roman"/>
          <w:b w:val="false"/>
          <w:i w:val="false"/>
          <w:color w:val="000000"/>
          <w:sz w:val="28"/>
        </w:rPr>
        <w:t xml:space="preserve">в </w:t>
      </w:r>
      <w:r>
        <w:rPr>
          <w:rFonts w:ascii="Times New Roman"/>
          <w:b w:val="false"/>
          <w:i w:val="false"/>
          <w:color w:val="000000"/>
          <w:sz w:val="28"/>
        </w:rPr>
        <w:t>пункте 1</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в подпункте 1:</w:t>
      </w:r>
      <w:r>
        <w:br/>
      </w:r>
      <w:r>
        <w:rPr>
          <w:rFonts w:ascii="Times New Roman"/>
          <w:b w:val="false"/>
          <w:i w:val="false"/>
          <w:color w:val="000000"/>
          <w:sz w:val="28"/>
        </w:rPr>
        <w:t>
      </w:t>
      </w:r>
      <w:r>
        <w:rPr>
          <w:rFonts w:ascii="Times New Roman"/>
          <w:b w:val="false"/>
          <w:i w:val="false"/>
          <w:color w:val="000000"/>
          <w:sz w:val="28"/>
        </w:rPr>
        <w:t>цифры "82 428 740" заменить цифрами "88 145 025";</w:t>
      </w:r>
      <w:r>
        <w:br/>
      </w:r>
      <w:r>
        <w:rPr>
          <w:rFonts w:ascii="Times New Roman"/>
          <w:b w:val="false"/>
          <w:i w:val="false"/>
          <w:color w:val="000000"/>
          <w:sz w:val="28"/>
        </w:rPr>
        <w:t>
      </w:t>
      </w:r>
      <w:r>
        <w:rPr>
          <w:rFonts w:ascii="Times New Roman"/>
          <w:b w:val="false"/>
          <w:i w:val="false"/>
          <w:color w:val="000000"/>
          <w:sz w:val="28"/>
        </w:rPr>
        <w:t>цифры "74 593 321" заменить цифрами "76 271 901";</w:t>
      </w:r>
      <w:r>
        <w:br/>
      </w:r>
      <w:r>
        <w:rPr>
          <w:rFonts w:ascii="Times New Roman"/>
          <w:b w:val="false"/>
          <w:i w:val="false"/>
          <w:color w:val="000000"/>
          <w:sz w:val="28"/>
        </w:rPr>
        <w:t>
      </w:t>
      </w:r>
      <w:r>
        <w:rPr>
          <w:rFonts w:ascii="Times New Roman"/>
          <w:b w:val="false"/>
          <w:i w:val="false"/>
          <w:color w:val="000000"/>
          <w:sz w:val="28"/>
        </w:rPr>
        <w:t>цифры "700 550" заменить цифрами "2 280 761";</w:t>
      </w:r>
      <w:r>
        <w:br/>
      </w:r>
      <w:r>
        <w:rPr>
          <w:rFonts w:ascii="Times New Roman"/>
          <w:b w:val="false"/>
          <w:i w:val="false"/>
          <w:color w:val="000000"/>
          <w:sz w:val="28"/>
        </w:rPr>
        <w:t>
      </w:t>
      </w:r>
      <w:r>
        <w:rPr>
          <w:rFonts w:ascii="Times New Roman"/>
          <w:b w:val="false"/>
          <w:i w:val="false"/>
          <w:color w:val="000000"/>
          <w:sz w:val="28"/>
        </w:rPr>
        <w:t>цифры "6 786 113" заменить цифрами "9 243 607";</w:t>
      </w:r>
      <w:r>
        <w:br/>
      </w:r>
      <w:r>
        <w:rPr>
          <w:rFonts w:ascii="Times New Roman"/>
          <w:b w:val="false"/>
          <w:i w:val="false"/>
          <w:color w:val="000000"/>
          <w:sz w:val="28"/>
        </w:rPr>
        <w:t>
      </w:t>
      </w:r>
      <w:r>
        <w:rPr>
          <w:rFonts w:ascii="Times New Roman"/>
          <w:b w:val="false"/>
          <w:i w:val="false"/>
          <w:color w:val="000000"/>
          <w:sz w:val="28"/>
        </w:rPr>
        <w:t>в подпункте 2):</w:t>
      </w:r>
      <w:r>
        <w:br/>
      </w:r>
      <w:r>
        <w:rPr>
          <w:rFonts w:ascii="Times New Roman"/>
          <w:b w:val="false"/>
          <w:i w:val="false"/>
          <w:color w:val="000000"/>
          <w:sz w:val="28"/>
        </w:rPr>
        <w:t>
      </w:t>
      </w:r>
      <w:r>
        <w:rPr>
          <w:rFonts w:ascii="Times New Roman"/>
          <w:b w:val="false"/>
          <w:i w:val="false"/>
          <w:color w:val="000000"/>
          <w:sz w:val="28"/>
        </w:rPr>
        <w:t>цифры "82 428 740" заменить цифрами "90 172 279";</w:t>
      </w:r>
      <w:r>
        <w:br/>
      </w:r>
      <w:r>
        <w:rPr>
          <w:rFonts w:ascii="Times New Roman"/>
          <w:b w:val="false"/>
          <w:i w:val="false"/>
          <w:color w:val="000000"/>
          <w:sz w:val="28"/>
        </w:rPr>
        <w:t>
      </w:t>
      </w:r>
      <w:r>
        <w:rPr>
          <w:rFonts w:ascii="Times New Roman"/>
          <w:b w:val="false"/>
          <w:i w:val="false"/>
          <w:color w:val="000000"/>
          <w:sz w:val="28"/>
        </w:rPr>
        <w:t>в подпункте 5):</w:t>
      </w:r>
      <w:r>
        <w:br/>
      </w:r>
      <w:r>
        <w:rPr>
          <w:rFonts w:ascii="Times New Roman"/>
          <w:b w:val="false"/>
          <w:i w:val="false"/>
          <w:color w:val="000000"/>
          <w:sz w:val="28"/>
        </w:rPr>
        <w:t>
      </w:t>
      </w:r>
      <w:r>
        <w:rPr>
          <w:rFonts w:ascii="Times New Roman"/>
          <w:b w:val="false"/>
          <w:i w:val="false"/>
          <w:color w:val="000000"/>
          <w:sz w:val="28"/>
        </w:rPr>
        <w:t>цифру "0" заменить цифрами "-2 027 254";</w:t>
      </w:r>
      <w:r>
        <w:br/>
      </w:r>
      <w:r>
        <w:rPr>
          <w:rFonts w:ascii="Times New Roman"/>
          <w:b w:val="false"/>
          <w:i w:val="false"/>
          <w:color w:val="000000"/>
          <w:sz w:val="28"/>
        </w:rPr>
        <w:t>
      </w:t>
      </w:r>
      <w:r>
        <w:rPr>
          <w:rFonts w:ascii="Times New Roman"/>
          <w:b w:val="false"/>
          <w:i w:val="false"/>
          <w:color w:val="000000"/>
          <w:sz w:val="28"/>
        </w:rPr>
        <w:t>в подпункте 6):</w:t>
      </w:r>
      <w:r>
        <w:br/>
      </w:r>
      <w:r>
        <w:rPr>
          <w:rFonts w:ascii="Times New Roman"/>
          <w:b w:val="false"/>
          <w:i w:val="false"/>
          <w:color w:val="000000"/>
          <w:sz w:val="28"/>
        </w:rPr>
        <w:t>
      </w:t>
      </w:r>
      <w:r>
        <w:rPr>
          <w:rFonts w:ascii="Times New Roman"/>
          <w:b w:val="false"/>
          <w:i w:val="false"/>
          <w:color w:val="000000"/>
          <w:sz w:val="28"/>
        </w:rPr>
        <w:t>в строке "финансирование дефицита (использование профицита) бюджета" цифру "0" заменить цифрами "2 027 254";</w:t>
      </w:r>
      <w:r>
        <w:br/>
      </w:r>
      <w:r>
        <w:rPr>
          <w:rFonts w:ascii="Times New Roman"/>
          <w:b w:val="false"/>
          <w:i w:val="false"/>
          <w:color w:val="000000"/>
          <w:sz w:val="28"/>
        </w:rPr>
        <w:t>
      </w:t>
      </w:r>
      <w:r>
        <w:rPr>
          <w:rFonts w:ascii="Times New Roman"/>
          <w:b w:val="false"/>
          <w:i w:val="false"/>
          <w:color w:val="000000"/>
          <w:sz w:val="28"/>
        </w:rPr>
        <w:t xml:space="preserve">в строке "погашение займов" цифру "0" заменить цифрами "580 211"; </w:t>
      </w:r>
      <w:r>
        <w:br/>
      </w:r>
      <w:r>
        <w:rPr>
          <w:rFonts w:ascii="Times New Roman"/>
          <w:b w:val="false"/>
          <w:i w:val="false"/>
          <w:color w:val="000000"/>
          <w:sz w:val="28"/>
        </w:rPr>
        <w:t>
      </w:t>
      </w:r>
      <w:r>
        <w:rPr>
          <w:rFonts w:ascii="Times New Roman"/>
          <w:b w:val="false"/>
          <w:i w:val="false"/>
          <w:color w:val="000000"/>
          <w:sz w:val="28"/>
        </w:rPr>
        <w:t>в строке "используемые остатки бюджетных средств" цифру "0" заменить цифрами "2 607 465";</w:t>
      </w:r>
      <w:r>
        <w:br/>
      </w:r>
      <w:r>
        <w:rPr>
          <w:rFonts w:ascii="Times New Roman"/>
          <w:b w:val="false"/>
          <w:i w:val="false"/>
          <w:color w:val="000000"/>
          <w:sz w:val="28"/>
        </w:rPr>
        <w:t>
      </w:t>
      </w:r>
      <w:r>
        <w:rPr>
          <w:rFonts w:ascii="Times New Roman"/>
          <w:b w:val="false"/>
          <w:i w:val="false"/>
          <w:color w:val="000000"/>
          <w:sz w:val="28"/>
        </w:rPr>
        <w:t xml:space="preserve">в </w:t>
      </w:r>
      <w:r>
        <w:rPr>
          <w:rFonts w:ascii="Times New Roman"/>
          <w:b w:val="false"/>
          <w:i w:val="false"/>
          <w:color w:val="000000"/>
          <w:sz w:val="28"/>
        </w:rPr>
        <w:t>пункте 5</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цифры "1 918 346" заменить цифрами "1 967 261";</w:t>
      </w:r>
      <w:r>
        <w:br/>
      </w:r>
      <w:r>
        <w:rPr>
          <w:rFonts w:ascii="Times New Roman"/>
          <w:b w:val="false"/>
          <w:i w:val="false"/>
          <w:color w:val="000000"/>
          <w:sz w:val="28"/>
        </w:rPr>
        <w:t>
      </w:t>
      </w:r>
      <w:r>
        <w:rPr>
          <w:rFonts w:ascii="Times New Roman"/>
          <w:b w:val="false"/>
          <w:i w:val="false"/>
          <w:color w:val="000000"/>
          <w:sz w:val="28"/>
        </w:rPr>
        <w:t>дополнить строками следующего содержания:</w:t>
      </w:r>
      <w:r>
        <w:br/>
      </w:r>
      <w:r>
        <w:rPr>
          <w:rFonts w:ascii="Times New Roman"/>
          <w:b w:val="false"/>
          <w:i w:val="false"/>
          <w:color w:val="000000"/>
          <w:sz w:val="28"/>
        </w:rPr>
        <w:t>
      </w:t>
      </w:r>
      <w:r>
        <w:rPr>
          <w:rFonts w:ascii="Times New Roman"/>
          <w:b w:val="false"/>
          <w:i w:val="false"/>
          <w:color w:val="000000"/>
          <w:sz w:val="28"/>
        </w:rPr>
        <w:t>"472 332 тысяч тенге – на обеспечение экономической стабильности;</w:t>
      </w:r>
      <w:r>
        <w:br/>
      </w:r>
      <w:r>
        <w:rPr>
          <w:rFonts w:ascii="Times New Roman"/>
          <w:b w:val="false"/>
          <w:i w:val="false"/>
          <w:color w:val="000000"/>
          <w:sz w:val="28"/>
        </w:rPr>
        <w:t>
      </w:t>
      </w:r>
      <w:r>
        <w:rPr>
          <w:rFonts w:ascii="Times New Roman"/>
          <w:b w:val="false"/>
          <w:i w:val="false"/>
          <w:color w:val="000000"/>
          <w:sz w:val="28"/>
        </w:rPr>
        <w:t>62 452 тысяч тенге - на обеспечение компенсации потерь местных бюджетов;</w:t>
      </w:r>
      <w:r>
        <w:br/>
      </w:r>
      <w:r>
        <w:rPr>
          <w:rFonts w:ascii="Times New Roman"/>
          <w:b w:val="false"/>
          <w:i w:val="false"/>
          <w:color w:val="000000"/>
          <w:sz w:val="28"/>
        </w:rPr>
        <w:t>
      </w:t>
      </w:r>
      <w:r>
        <w:rPr>
          <w:rFonts w:ascii="Times New Roman"/>
          <w:b w:val="false"/>
          <w:i w:val="false"/>
          <w:color w:val="000000"/>
          <w:sz w:val="28"/>
        </w:rPr>
        <w:t xml:space="preserve">в </w:t>
      </w:r>
      <w:r>
        <w:rPr>
          <w:rFonts w:ascii="Times New Roman"/>
          <w:b w:val="false"/>
          <w:i w:val="false"/>
          <w:color w:val="000000"/>
          <w:sz w:val="28"/>
        </w:rPr>
        <w:t>пункте 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цифры "24 731" заменить цифрами "24 253";</w:t>
      </w:r>
      <w:r>
        <w:br/>
      </w:r>
      <w:r>
        <w:rPr>
          <w:rFonts w:ascii="Times New Roman"/>
          <w:b w:val="false"/>
          <w:i w:val="false"/>
          <w:color w:val="000000"/>
          <w:sz w:val="28"/>
        </w:rPr>
        <w:t>
      </w:t>
      </w:r>
      <w:r>
        <w:rPr>
          <w:rFonts w:ascii="Times New Roman"/>
          <w:b w:val="false"/>
          <w:i w:val="false"/>
          <w:color w:val="000000"/>
          <w:sz w:val="28"/>
        </w:rPr>
        <w:t>дополнить строками следующего содержания:</w:t>
      </w:r>
      <w:r>
        <w:br/>
      </w:r>
      <w:r>
        <w:rPr>
          <w:rFonts w:ascii="Times New Roman"/>
          <w:b w:val="false"/>
          <w:i w:val="false"/>
          <w:color w:val="000000"/>
          <w:sz w:val="28"/>
        </w:rPr>
        <w:t>
      </w:t>
      </w:r>
      <w:r>
        <w:rPr>
          <w:rFonts w:ascii="Times New Roman"/>
          <w:b w:val="false"/>
          <w:i w:val="false"/>
          <w:color w:val="000000"/>
          <w:sz w:val="28"/>
        </w:rPr>
        <w:t>"8 821 тысяч тенге - на обслуживание системы электронного обучения "e-learning";</w:t>
      </w:r>
      <w:r>
        <w:br/>
      </w:r>
      <w:r>
        <w:rPr>
          <w:rFonts w:ascii="Times New Roman"/>
          <w:b w:val="false"/>
          <w:i w:val="false"/>
          <w:color w:val="000000"/>
          <w:sz w:val="28"/>
        </w:rPr>
        <w:t>
      </w:t>
      </w:r>
      <w:r>
        <w:rPr>
          <w:rFonts w:ascii="Times New Roman"/>
          <w:b w:val="false"/>
          <w:i w:val="false"/>
          <w:color w:val="000000"/>
          <w:sz w:val="28"/>
        </w:rPr>
        <w:t>"144 063 тысяч тенге - на содержание детско-юношеских спортивных школ;"</w:t>
      </w:r>
      <w:r>
        <w:br/>
      </w:r>
      <w:r>
        <w:rPr>
          <w:rFonts w:ascii="Times New Roman"/>
          <w:b w:val="false"/>
          <w:i w:val="false"/>
          <w:color w:val="000000"/>
          <w:sz w:val="28"/>
        </w:rPr>
        <w:t>
      </w:t>
      </w:r>
      <w:r>
        <w:rPr>
          <w:rFonts w:ascii="Times New Roman"/>
          <w:b w:val="false"/>
          <w:i w:val="false"/>
          <w:color w:val="000000"/>
          <w:sz w:val="28"/>
        </w:rPr>
        <w:t>"5130 тысяч тенге - на материально-техническое оснащение организаций образования";</w:t>
      </w:r>
      <w:r>
        <w:br/>
      </w:r>
      <w:r>
        <w:rPr>
          <w:rFonts w:ascii="Times New Roman"/>
          <w:b w:val="false"/>
          <w:i w:val="false"/>
          <w:color w:val="000000"/>
          <w:sz w:val="28"/>
        </w:rPr>
        <w:t>
      </w:t>
      </w:r>
      <w:r>
        <w:rPr>
          <w:rFonts w:ascii="Times New Roman"/>
          <w:b w:val="false"/>
          <w:i w:val="false"/>
          <w:color w:val="000000"/>
          <w:sz w:val="28"/>
        </w:rPr>
        <w:t>500 тысяч тенге – на возмещение владельцам стоимости изымаемых и уничтожаемых больных животных, продуктов и сырья животного происхождения";</w:t>
      </w:r>
      <w:r>
        <w:br/>
      </w:r>
      <w:r>
        <w:rPr>
          <w:rFonts w:ascii="Times New Roman"/>
          <w:b w:val="false"/>
          <w:i w:val="false"/>
          <w:color w:val="000000"/>
          <w:sz w:val="28"/>
        </w:rPr>
        <w:t>
      </w:t>
      </w:r>
      <w:r>
        <w:rPr>
          <w:rFonts w:ascii="Times New Roman"/>
          <w:b w:val="false"/>
          <w:i w:val="false"/>
          <w:color w:val="000000"/>
          <w:sz w:val="28"/>
        </w:rPr>
        <w:t>2. Дополнить пунктами 13, 14 следующего содержания:</w:t>
      </w:r>
      <w:r>
        <w:br/>
      </w:r>
      <w:r>
        <w:rPr>
          <w:rFonts w:ascii="Times New Roman"/>
          <w:b w:val="false"/>
          <w:i w:val="false"/>
          <w:color w:val="000000"/>
          <w:sz w:val="28"/>
        </w:rPr>
        <w:t>
      </w:t>
      </w:r>
      <w:r>
        <w:rPr>
          <w:rFonts w:ascii="Times New Roman"/>
          <w:b w:val="false"/>
          <w:i w:val="false"/>
          <w:color w:val="000000"/>
          <w:sz w:val="28"/>
        </w:rPr>
        <w:t>"</w:t>
      </w:r>
      <w:r>
        <w:rPr>
          <w:rFonts w:ascii="Times New Roman"/>
          <w:b w:val="false"/>
          <w:i w:val="false"/>
          <w:color w:val="000000"/>
          <w:sz w:val="28"/>
        </w:rPr>
        <w:t>13</w:t>
      </w:r>
      <w:r>
        <w:rPr>
          <w:rFonts w:ascii="Times New Roman"/>
          <w:b w:val="false"/>
          <w:i w:val="false"/>
          <w:color w:val="000000"/>
          <w:sz w:val="28"/>
        </w:rPr>
        <w:t>. Произведенные кассовые расходы по специфике 414 "Приобретение машин, оборудования, инструментов, производственного и хозяйственного инвентаря" программы 0105 453 001 "Услуги по реализации государственной политики в области формирования и развития экономической политики, системы государственного планирования" в сумме 300 028 тенге перенести на специфику 414 "Приобретение машин, оборудования, инструментов, производственного и хозяйственного инвентаря" программы 0105453004 "Капитальные расходы государственного органа";</w:t>
      </w:r>
      <w:r>
        <w:br/>
      </w:r>
      <w:r>
        <w:rPr>
          <w:rFonts w:ascii="Times New Roman"/>
          <w:b w:val="false"/>
          <w:i w:val="false"/>
          <w:color w:val="000000"/>
          <w:sz w:val="28"/>
        </w:rPr>
        <w:t>
      </w:t>
      </w:r>
      <w:r>
        <w:rPr>
          <w:rFonts w:ascii="Times New Roman"/>
          <w:b w:val="false"/>
          <w:i w:val="false"/>
          <w:color w:val="000000"/>
          <w:sz w:val="28"/>
        </w:rPr>
        <w:t>"</w:t>
      </w:r>
      <w:r>
        <w:rPr>
          <w:rFonts w:ascii="Times New Roman"/>
          <w:b w:val="false"/>
          <w:i w:val="false"/>
          <w:color w:val="000000"/>
          <w:sz w:val="28"/>
        </w:rPr>
        <w:t>14</w:t>
      </w:r>
      <w:r>
        <w:rPr>
          <w:rFonts w:ascii="Times New Roman"/>
          <w:b w:val="false"/>
          <w:i w:val="false"/>
          <w:color w:val="000000"/>
          <w:sz w:val="28"/>
        </w:rPr>
        <w:t>. Произведенные кассовые расходы по специфике 338 "Возврат целевых трансфертов" программы 1501452 006 "Возврат неиспользованных (недоиспользованных) целевых трансфертов" в сумме 600 тенге перенести на специфику 352 "Возврат части средств, привлеченных из Национального фонда Республики Казахстан" программы 1501 452 054 "Возврат сумм неиспользованных (недоиспользованных) целевых трансфертов, выделенных из республиканского бюджета за счет целевого трансферта из Национального фонда Республики Казахстан".</w:t>
      </w:r>
      <w:r>
        <w:br/>
      </w:r>
      <w:r>
        <w:rPr>
          <w:rFonts w:ascii="Times New Roman"/>
          <w:b w:val="false"/>
          <w:i w:val="false"/>
          <w:color w:val="000000"/>
          <w:sz w:val="28"/>
        </w:rPr>
        <w:t>
      </w:t>
      </w:r>
      <w:r>
        <w:rPr>
          <w:rFonts w:ascii="Times New Roman"/>
          <w:b w:val="false"/>
          <w:i w:val="false"/>
          <w:color w:val="000000"/>
          <w:sz w:val="28"/>
        </w:rPr>
        <w:t>2. Контроль за исполнением настоящего решения возложить на постоянную комиссию (М. Чердабаев) по вопросам экономики, бюджета, финансов, развития производства и предпринимательства.</w:t>
      </w:r>
      <w:r>
        <w:br/>
      </w:r>
      <w:r>
        <w:rPr>
          <w:rFonts w:ascii="Times New Roman"/>
          <w:b w:val="false"/>
          <w:i w:val="false"/>
          <w:color w:val="000000"/>
          <w:sz w:val="28"/>
        </w:rPr>
        <w:t>
      </w:t>
      </w:r>
      <w:r>
        <w:rPr>
          <w:rFonts w:ascii="Times New Roman"/>
          <w:b w:val="false"/>
          <w:i w:val="false"/>
          <w:color w:val="000000"/>
          <w:sz w:val="28"/>
        </w:rPr>
        <w:t>3. Настоящее решение вводится в действие с 1 января 2016 года.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Председатель ІI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Чердабаев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Секретарь Атырауского </w:t>
            </w:r>
            <w:r>
              <w:br/>
            </w:r>
            <w:r>
              <w:rPr>
                <w:rFonts w:ascii="Times New Roman"/>
                <w:b w:val="false"/>
                <w:i/>
                <w:color w:val="000000"/>
                <w:sz w:val="20"/>
              </w:rPr>
              <w:t>городского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Азмуханов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городского маслихата от 28 апреля 2016 года № 16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решению городского маслихата от 18 декабря 2015 года № 316</w:t>
            </w:r>
          </w:p>
        </w:tc>
      </w:tr>
    </w:tbl>
    <w:bookmarkStart w:name="z44" w:id="0"/>
    <w:p>
      <w:pPr>
        <w:spacing w:after="0"/>
        <w:ind w:left="0"/>
        <w:jc w:val="left"/>
      </w:pPr>
      <w:r>
        <w:rPr>
          <w:rFonts w:ascii="Times New Roman"/>
          <w:b/>
          <w:i w:val="false"/>
          <w:color w:val="000000"/>
        </w:rPr>
        <w:t xml:space="preserve"> Бюджет города на 2016 год</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3"/>
        <w:gridCol w:w="844"/>
        <w:gridCol w:w="493"/>
        <w:gridCol w:w="7154"/>
        <w:gridCol w:w="331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Категория</w:t>
            </w:r>
            <w:r>
              <w:br/>
            </w:r>
            <w:r>
              <w:rPr>
                <w:rFonts w:ascii="Times New Roman"/>
                <w:b w:val="false"/>
                <w:i w:val="false"/>
                <w:color w:val="000000"/>
                <w:sz w:val="20"/>
              </w:rPr>
              <w:t>
</w:t>
            </w:r>
          </w:p>
        </w:tc>
        <w:tc>
          <w:tcPr>
            <w:tcW w:w="33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Класс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Подкласс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ДОХОДЫ</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88 145 025</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Налоговые поступления</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76 271 901</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Подоходный налог</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29 496 295</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Индивидуальный подоходный налог</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29 496 295</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Социальный налог</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32 400 400</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Социальный налог</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32 400 400</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Hалоги на собственность</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5 773 676</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Hалоги на имущество</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4 508 439</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Земельный налог</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359 416</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Hалог на транспортные средства</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905 248</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Единый земельный налог</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573</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Внутренние налоги на товары, работы и услуги</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7 703 705</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Акцизы</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6 906 516</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Поступления за использование природных и других ресурсов</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217 353</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Сборы за ведение предпринимательской и профессиональной деятельности</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540 277</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Налог на игорный бизнес</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39 559</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Прочие налоги</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Прочие налоги</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897 729</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Государственная пошлина</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897 729</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Неналоговые поступления</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348 756</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Доходы от государственной собственности</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87 596</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Поступления части чистого дохода государственных предприятий</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765</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Доходы от аренды имущества, находящегося в государственной собственности</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86 831</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Поступления от реализации товаров (работ, услуг) государственными учреждениями, финансируемыми из государственного бюджета</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Поступления от реализации товаров (работ, услуг) государственными учреждениями, финансируемыми из государственного бюджета</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341</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27 505</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27 505</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Прочие неналоговые поступления</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233 314</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Прочие неналоговые поступления</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233 314</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Поступления от продажи основного капитала</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2 280 761</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Продажа государственного имущества, закрепленного за государственными учреждениями</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1 580 211</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Поступления от продажи основного капитала</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1 580 211</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Продажа земли и нематериальных активов</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700 550</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Продажа земли</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700 550</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Поступления трансфертов</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9 243 607</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Трансферты из вышестоящих органов государственного управления</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9 243 607</w:t>
            </w:r>
            <w:r>
              <w:br/>
            </w:r>
            <w:r>
              <w:rPr>
                <w:rFonts w:ascii="Times New Roman"/>
                <w:b w:val="false"/>
                <w:i w:val="false"/>
                <w:color w:val="000000"/>
                <w:sz w:val="20"/>
              </w:rPr>
              <w:t>
</w:t>
            </w:r>
          </w:p>
        </w:tc>
      </w:tr>
      <w:tr>
        <w:trPr>
          <w:trHeight w:val="30" w:hRule="atLeast"/>
        </w:trPr>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Трансферты из областного бюджета</w:t>
            </w:r>
            <w:r>
              <w:br/>
            </w:r>
            <w:r>
              <w:rPr>
                <w:rFonts w:ascii="Times New Roman"/>
                <w:b w:val="false"/>
                <w:i w:val="false"/>
                <w:color w:val="000000"/>
                <w:sz w:val="20"/>
              </w:rPr>
              <w:t>
</w:t>
            </w:r>
          </w:p>
        </w:tc>
        <w:tc>
          <w:tcPr>
            <w:tcW w:w="3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9 243 607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747"/>
        <w:gridCol w:w="1060"/>
        <w:gridCol w:w="1060"/>
        <w:gridCol w:w="5753"/>
        <w:gridCol w:w="293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Функциональная группа</w:t>
            </w:r>
            <w:r>
              <w:br/>
            </w:r>
            <w:r>
              <w:rPr>
                <w:rFonts w:ascii="Times New Roman"/>
                <w:b w:val="false"/>
                <w:i w:val="false"/>
                <w:color w:val="000000"/>
                <w:sz w:val="20"/>
              </w:rPr>
              <w:t>
</w:t>
            </w:r>
          </w:p>
        </w:tc>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Функциональная подгруппа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Администратор бюджетных программ</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Программа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ЗАТРАТЫ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90 172 279</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Государственные услуги общего характера</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739 474</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Представительные, исполнительные и другие органы, выполняющие общие функции государственного управления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471 587</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Аппарат маслихата района (города областного значения)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20 288</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обеспечению деятельности маслихата района (города областного значения)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19 508</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Аппарат акима района (города областного значения)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260 825</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обеспечению деятельности акима района (города областного значения)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259 025</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Аппарат акима района в городе, города районного значения, поселка, села, сельского округа</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190 474</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обеспечению деятельности акима района в городе, города районного значения, поселка, села, сельского округа</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183 710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6 764</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Финансовая деятельность</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40 721</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финансов района (города областного значения)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40 721</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в области исполнения бюджета и управления коммунальной собственностью района (города областного значения)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33 825</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Проведение оценки имущества в целях налогообложения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3 396</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Приватизация, управление коммунальным имуществом, постприватизационная деятельность и регулирование споров, связанных с этим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Планирование и статистическая деятельность</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26 205</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экономики и бюджетного планирования района (города областного значения)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26 205</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в области формирования и развития экономической политики, системы государственного планирования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25 845</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Прочие государственные услуги общего характера</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200 961</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72 611</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на местном уровне в области жилищно-коммунального хозяйства, пассажирского транспорта и автомобильных дорог</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72 427</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строительства района (города областного значения)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10 373</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Развитие объектов государственных органов</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10 373</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занятости, социальных программ и регистрации актов гражданского состояния района (города областного значения)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117 977</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на местном уровне в сфере занятости, социальных программ и регистрации актов гражданского состояния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84 329</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27 648</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подведомственных государственных учреждений и организаций</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Общественный порядок, безопасность, правовая, судебная, уголовно-исполнительная деятельность</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233 496</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Прочие услуги в области общественного порядка и безопасности</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233 496</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233 496</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безопасности дорожного движения в населенных пунктах</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233 496</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Образование</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15 045 766</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Дошкольное воспитание и обучение</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3 088 671</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образования района (города областного значения)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3 072 622</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деятельности организаций дошкольного воспитания и обучения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1 452 263</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Реализация государственного образовательного заказа в дошкольных организациях образования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1 620 359</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строительства района (города областного значения)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16 049</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Строительство и реконструкция объектов дошкольного воспитания и обучения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16 049</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Начальное, основное среднее и общее среднее образование</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10 738 152</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образования района (города областного значения)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10 221 475</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Общеобразовательное обучение</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9 632 426</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Дополнительное образование для детей</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589 049</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строительства района (города областного значения)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323 699</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Строительство и реконструкция объектов, начального, основного среднего и общего среднего образования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323 699</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физической культуры и спорта района (города областного значения)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192978</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Дополнительное образование для детей и юношества по спорту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192 978</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Прочие услуги в области образования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1 218 943</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образования района (города областного значения)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1 218 943</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на местном уровне в области образования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23 737</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Приобретение и доставка учебников, учебно-методических комплексов для государственных учреждений образования района (города областного значения)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494 131</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Проведение школьных олимпиад, внешкольных мероприятий и конкурсов районного (городского) масштаба</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736</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Ежемесячные выплаты денежных средств опекунам (попечителям) на содержание ребенка-сироты (детей-сирот), и ребенка (детей), оставшегося без попечения родителей</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53 000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Выплата единовременных денежных средств казахстанским гражданам, усыновившим (удочерившим) ребенка (детей)-сироту и ребенка (детей), оставшегося без попечения родителей</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24 253</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Обследование психического здоровья детей и подростков и оказание психолого-медико-педагогической консультативной помощи населению</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16 615</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подведомственных государственных учреждений и организаций</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606 471</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Социальная помощь и социальное обеспечение</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1 183 146</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Социальное обеспечение</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116 197</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образования района (города областного значения)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10 317</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Содержание ребенка (детей), переданного патронатным воспитателям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10 317</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занятости, социальных программ и регистраци актов гражданского состояния района (города областного значения)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105 880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Государственная адресная социальная помощь</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54 118</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Государственные пособия на детей до 18 лет</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39 096</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Внедрение обусловленной денежной помощи по проекту Өрлеу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12 666</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Социальная помощь</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1 042 129</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образования района (города областного значения)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313 600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Социальная поддержка обучающихся и воспитанников организаций образования очной формы обучения в виде льготного проезда на общественном транспорте (кроме такси) по решению местных представительных органов</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313 600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занятости, социальных программ и регистраци актов гражданского состояния района (города областного значения)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728 529</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Программа занятости</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146 117</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Оказание жилищной помощи</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Материальное обеспечение детей-инвалидов, воспитывающихся и обучающихся на дому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8 000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Социальная помощь отдельным категориям нуждающихся граждан по решениям местных представительных органов</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221 132</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Социальная адаптация лиц, не имеющих определенного местожительства</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60 888</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Оказание социальной помощи нуждающимся гражданам на дому</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69 889</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нуждающихся инвалидов обязательными гигиеническими средствами и предоставление услуг специалистами жестового языка, индивидуальными помощниками в соответствии с индивидуальной программой реабилитации инвалида</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207 503</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Прочие услуги в области социальной помощи и социального обеспечения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24 820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занятости, социальных программ и регистраци актов гражданского состояния района (города областного значения)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24 820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Оплата услуг по зачислению, выплате и доставке пособий и других социальных выплат</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5 820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Реализация Плана мероприятий по обеспечению прав и улучшению качества жизни инвалидов в Республике Казахстан на 2012 – 2018 годы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19 000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Жилищно-коммунальное хозяйство</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12 320 478</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Жилищное хозяйство</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8 328 506</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93 125</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Организация сохранения государственного жилищного фонда</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80 000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Проведение энергетического аудита многоквартирных жилых домов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13 125</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земельных отношений района (города областного значения)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Изъятие земельных участков для государственных нужд</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строительства района (города областного значения)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8 220 671</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Проектирование и (или) строительство, реконструкция жилья коммунального жилищного фонда</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3 184 237</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Проектирование, развитие и (или) обустройство инженерно-коммуникационной инфраструктуры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5 036 434</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жилищной инспекции района (города областного значения)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14 210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на местном уровне в области жилищного фонда</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14 210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хозяйство</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1 445 178</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305 355</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Функционирование системы водоснабжения и водоотведения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116 026</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Организация эксплуатации тепловых сетей, находящихся в коммунальной собственности районов (городов областного значения)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189 329</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строительства района (города областного значения)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1 139 823</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Развитие коммунального хозяйства</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515 481</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Развитие системы водоснабжения и водоотведения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624 342</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Благоустройство населенных пунктов</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2 546 794</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2 546 794</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Освещение улиц в населенных пунктах</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371 310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санитарии населенных пунктов</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1 566 484</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Содержание мест захоронений и захоронение безродных</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15 000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Благоустройство и озеленение населенных пунктов</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594 000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Культура, спорт, туризм и информационное пространство</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620 492</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Деятельность в области культуры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291 680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культуры и развития языков района (города областного значения)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291 680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Поддержка культурно-досуговой работы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291 680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76 956</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465</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физической культуры и спорта района (города областного значения)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53 706</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на местном уровне в сфере физической культуры и спорта</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8 393</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Проведение спортивных соревнований на районном (города областного значения) уровне</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45 313</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строительства района (города областного значения)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23 250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Развитие объектов спорта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23 250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Информационное пространство</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130 170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культуры и развития языков района (города областного значения)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120 170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Функционирование районных (городских) библиотек</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120 170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внутренней политики района (города областного значения)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проведению государственной информационной политики</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10 000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Прочие услуги по организации культуры, спорта, туризма и информационного пространства</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121 686</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455</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культуры и развития языков района (города областного значения)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79 538</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на местном уровне в области развития языков и культуры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11 042</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63 696</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подведомственных государственных учреждений и организаций</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4 800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внутренней политики района (города областного значения)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42 148</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28 053</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Реализация мероприятий в сфере молодежной политики</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14 000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Топливно-энергетический комплекс и недропользование</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81 820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Топливо и энергетика</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81 820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строительства района (города областного значения)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81 820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Развитие теплоэнергетической системы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81 820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126 827</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Сельское хозяйство</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82 681</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экономики и бюджетного планирования района (города областного значения)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Реализация мер по оказанию социальной поддержки специалистов</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462</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сельского хозяйства района (города областного значения)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16 566</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на местном уровне в сфере сельского хозяйства</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16 566</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ветеринарии района (города областного значения)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65 873</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на местном уровне в сфере ветеринарии</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32 499</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Организация отлова и уничтожения бродячих собак и кошек</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27 000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Возмещение владельцам стоимости изымаемых и уничтожаемых больных животных, продуктов и сырья животного происхождения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Проведение мероприятий по идентификации сельскохозяйственных животных</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5 874</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Земельные отношения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35 343</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земельных отношений района (города областного значения)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35 343</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в области регулирования земельных отношений на территории района (города областного значения)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34 638</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705</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Прочие услуги в области сельского, водного, лесного, рыбного хозяйства, охраны окружающей среды и земельных отношений</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8 803</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ветеринарии района (города областного значения)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8 803</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Проведение противоэпизоотических мероприятий</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8 803</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Промышленность, архитектурная, градостроительная и строительная деятельность</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58 965</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Архитектурная, градостроительная и строительная деятельность</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58 965</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467</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строительства района (города областного значения)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23 581</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на местном уровне в области строительства</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23 581</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468</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архитектуры и градостроительства района (города областного значения)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35 384</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в области архитектуры и градостроительства на местном уровне</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35 384</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Транспорт и коммуникации</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4 277 967</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Автомобильный транспорт</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4 258 367</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4 258 367</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Развитие транспортной инфраструктуры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2 928 503</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функционирования автомобильных дорог</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144 272</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Капитальный и средний ремонт автомобильных дорог районного значения и улиц населенных пунктов</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1 185 592</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Прочие услуги в сфере транспорта и коммуникаций</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19 600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458</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19 600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Организация внутрипоселковых (внутригородских), пригородных и внутрирайонных общественных пассажирских перевозок</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19 600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Прочие</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639 141</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Поддержка предпринимательской деятельности и защита конкуренции</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25 387</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469</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предпринимательства района (города областного значения)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25 387</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Услуги по реализации государственной политики на местном уровне в области развития предпринимательства </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25 387</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Прочие</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613 754</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Аппарат акима района в городе, города районного значения, поселка, села, сельского округа</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53 625</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Реализация мер по содействию экономическому развитию регионов в рамках Программы "Развитие регионов"</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53 625</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финансов района (города областного значения)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540 129</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Резерв местного исполнительного органа района (города областного значения)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540 129</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453</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экономики и бюджетного планирования района (города областного значения)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Разработка или корректировка, а также проведение необходимых экспертиз технико-экономических обоснований местных бюджетных инвестиционных проектов и конкурсных документаций проектов государственно-частного партнерства, концессионных проектов, консультативное сопровождение проектов государственно-частного партнерства и концессионных проектов</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20 000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54 844 707</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Трансферты</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54 844 707</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финансов района (города областного значения)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54 844 707</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Возврат неиспользованных (недоиспользованных) целевых трансфертов</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178</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Бюджетные изъятия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54 766 528</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Трансферты органам местного самоуправления</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78 000</w:t>
            </w: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054</w:t>
            </w:r>
            <w:r>
              <w:br/>
            </w:r>
            <w:r>
              <w:rPr>
                <w:rFonts w:ascii="Times New Roman"/>
                <w:b w:val="false"/>
                <w:i w:val="false"/>
                <w:color w:val="000000"/>
                <w:sz w:val="20"/>
              </w:rPr>
              <w:t>
</w:t>
            </w:r>
          </w:p>
        </w:tc>
        <w:tc>
          <w:tcPr>
            <w:tcW w:w="5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Возврат сумм неиспользованных (недоиспользованных) целевых трансфертов, выделенных из республиканского бюджета за счет целевого трансферта из Национального фонда Республики Казахстан</w:t>
            </w:r>
            <w:r>
              <w:br/>
            </w:r>
            <w:r>
              <w:rPr>
                <w:rFonts w:ascii="Times New Roman"/>
                <w:b w:val="false"/>
                <w:i w:val="false"/>
                <w:color w:val="000000"/>
                <w:sz w:val="20"/>
              </w:rPr>
              <w:t>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5"/>
        <w:gridCol w:w="1395"/>
        <w:gridCol w:w="815"/>
        <w:gridCol w:w="3989"/>
        <w:gridCol w:w="528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Категория</w:t>
            </w:r>
            <w:r>
              <w:br/>
            </w:r>
            <w:r>
              <w:rPr>
                <w:rFonts w:ascii="Times New Roman"/>
                <w:b w:val="false"/>
                <w:i w:val="false"/>
                <w:color w:val="000000"/>
                <w:sz w:val="20"/>
              </w:rPr>
              <w:t>
</w:t>
            </w:r>
          </w:p>
        </w:tc>
        <w:tc>
          <w:tcPr>
            <w:tcW w:w="52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Класс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Подкласс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 Дефицит (профицит) бюджета</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-2 027 254</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VI. Финансирование дефицита (использование профицита) бюджета</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2 027 254</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Поступления займов</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Поступления займов</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Внутренние государственные займы</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Договоры займа</w:t>
            </w:r>
            <w:r>
              <w:br/>
            </w:r>
            <w:r>
              <w:rPr>
                <w:rFonts w:ascii="Times New Roman"/>
                <w:b w:val="false"/>
                <w:i w:val="false"/>
                <w:color w:val="000000"/>
                <w:sz w:val="20"/>
              </w:rPr>
              <w:t>
</w:t>
            </w:r>
          </w:p>
        </w:tc>
        <w:tc>
          <w:tcPr>
            <w:tcW w:w="5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792"/>
        <w:gridCol w:w="1923"/>
        <w:gridCol w:w="1924"/>
        <w:gridCol w:w="2398"/>
        <w:gridCol w:w="390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Функциональная группа</w:t>
            </w:r>
            <w:r>
              <w:br/>
            </w:r>
            <w:r>
              <w:rPr>
                <w:rFonts w:ascii="Times New Roman"/>
                <w:b w:val="false"/>
                <w:i w:val="false"/>
                <w:color w:val="000000"/>
                <w:sz w:val="20"/>
              </w:rPr>
              <w:t>
</w:t>
            </w:r>
          </w:p>
        </w:tc>
        <w:tc>
          <w:tcPr>
            <w:tcW w:w="3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Функцональная группа подгруппа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Администратор бюджетных программ</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Программа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Погашение займов</w:t>
            </w:r>
            <w:r>
              <w:br/>
            </w:r>
            <w:r>
              <w:rPr>
                <w:rFonts w:ascii="Times New Roman"/>
                <w:b w:val="false"/>
                <w:i w:val="false"/>
                <w:color w:val="000000"/>
                <w:sz w:val="20"/>
              </w:rPr>
              <w:t>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580 211</w:t>
            </w: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Погашение займов</w:t>
            </w:r>
            <w:r>
              <w:br/>
            </w:r>
            <w:r>
              <w:rPr>
                <w:rFonts w:ascii="Times New Roman"/>
                <w:b w:val="false"/>
                <w:i w:val="false"/>
                <w:color w:val="000000"/>
                <w:sz w:val="20"/>
              </w:rPr>
              <w:t>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580 211</w:t>
            </w: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452</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Отдел финансов района (города областного значения)</w:t>
            </w:r>
            <w:r>
              <w:br/>
            </w:r>
            <w:r>
              <w:rPr>
                <w:rFonts w:ascii="Times New Roman"/>
                <w:b w:val="false"/>
                <w:i w:val="false"/>
                <w:color w:val="000000"/>
                <w:sz w:val="20"/>
              </w:rPr>
              <w:t>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580 211</w:t>
            </w: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2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Погашение долга местного исполнительного органа перед вышестоящим бюджетом</w:t>
            </w:r>
            <w:r>
              <w:br/>
            </w:r>
            <w:r>
              <w:rPr>
                <w:rFonts w:ascii="Times New Roman"/>
                <w:b w:val="false"/>
                <w:i w:val="false"/>
                <w:color w:val="000000"/>
                <w:sz w:val="20"/>
              </w:rPr>
              <w:t>
</w:t>
            </w:r>
          </w:p>
        </w:tc>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580 211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0"/>
        <w:gridCol w:w="1900"/>
        <w:gridCol w:w="1110"/>
        <w:gridCol w:w="1508"/>
        <w:gridCol w:w="667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Категория</w:t>
            </w:r>
            <w:r>
              <w:br/>
            </w:r>
            <w:r>
              <w:rPr>
                <w:rFonts w:ascii="Times New Roman"/>
                <w:b w:val="false"/>
                <w:i w:val="false"/>
                <w:color w:val="000000"/>
                <w:sz w:val="20"/>
              </w:rPr>
              <w:t>
</w:t>
            </w:r>
          </w:p>
        </w:tc>
        <w:tc>
          <w:tcPr>
            <w:tcW w:w="66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Класс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Подкласс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Используемые остатки бюджетных средств</w:t>
            </w:r>
            <w:r>
              <w:br/>
            </w:r>
            <w:r>
              <w:rPr>
                <w:rFonts w:ascii="Times New Roman"/>
                <w:b w:val="false"/>
                <w:i w:val="false"/>
                <w:color w:val="000000"/>
                <w:sz w:val="20"/>
              </w:rPr>
              <w:t>
</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2 607 465</w:t>
            </w: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Используемые остатки бюджетных средств</w:t>
            </w:r>
            <w:r>
              <w:br/>
            </w:r>
            <w:r>
              <w:rPr>
                <w:rFonts w:ascii="Times New Roman"/>
                <w:b w:val="false"/>
                <w:i w:val="false"/>
                <w:color w:val="000000"/>
                <w:sz w:val="20"/>
              </w:rPr>
              <w:t>
</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2 607 465</w:t>
            </w: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Остатки бюджетных средств</w:t>
            </w:r>
            <w:r>
              <w:br/>
            </w:r>
            <w:r>
              <w:rPr>
                <w:rFonts w:ascii="Times New Roman"/>
                <w:b w:val="false"/>
                <w:i w:val="false"/>
                <w:color w:val="000000"/>
                <w:sz w:val="20"/>
              </w:rPr>
              <w:t>
</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2 607 465</w:t>
            </w:r>
            <w:r>
              <w:br/>
            </w:r>
            <w:r>
              <w:rPr>
                <w:rFonts w:ascii="Times New Roman"/>
                <w:b w:val="false"/>
                <w:i w:val="false"/>
                <w:color w:val="000000"/>
                <w:sz w:val="20"/>
              </w:rPr>
              <w:t>
</w:t>
            </w:r>
          </w:p>
        </w:tc>
      </w:tr>
      <w:tr>
        <w:trPr>
          <w:trHeight w:val="30" w:hRule="atLeast"/>
        </w:trPr>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Свободные остатки бюджетных средств</w:t>
            </w:r>
            <w:r>
              <w:br/>
            </w:r>
            <w:r>
              <w:rPr>
                <w:rFonts w:ascii="Times New Roman"/>
                <w:b w:val="false"/>
                <w:i w:val="false"/>
                <w:color w:val="000000"/>
                <w:sz w:val="20"/>
              </w:rPr>
              <w:t>
</w:t>
            </w:r>
          </w:p>
        </w:tc>
        <w:tc>
          <w:tcPr>
            <w:tcW w:w="6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2 607 465</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решению городского маслихата от 28 апреля 2016 года № 16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решению городского маслихата от 18 декабря 2015 года № 316</w:t>
            </w:r>
          </w:p>
        </w:tc>
      </w:tr>
    </w:tbl>
    <w:bookmarkStart w:name="z313" w:id="1"/>
    <w:p>
      <w:pPr>
        <w:spacing w:after="0"/>
        <w:ind w:left="0"/>
        <w:jc w:val="left"/>
      </w:pPr>
      <w:r>
        <w:rPr>
          <w:rFonts w:ascii="Times New Roman"/>
          <w:b/>
          <w:i w:val="false"/>
          <w:color w:val="000000"/>
        </w:rPr>
        <w:t xml:space="preserve"> Перечень бюджетных программ аппаратов акима сельского (поселкового) округа</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5"/>
        <w:gridCol w:w="6221"/>
        <w:gridCol w:w="4824"/>
      </w:tblGrid>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2"/>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bookmarkEnd w:id="2"/>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обеспечению деятельности акима района в городе, города районного значения, поселка, села, сельского округа</w:t>
            </w: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183 710</w:t>
            </w: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Атырауский сельский округ</w:t>
            </w: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19 462</w:t>
            </w: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Аксайский сельский округ</w:t>
            </w: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17 064</w:t>
            </w: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Балыкшинский ауыльный округ</w:t>
            </w: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26 028</w:t>
            </w: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Геологский сельский округ</w:t>
            </w: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23 526</w:t>
            </w: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Дамбинский сельский округ</w:t>
            </w: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18 194</w:t>
            </w: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Еркинкалинский сельский округ</w:t>
            </w: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21 134</w:t>
            </w: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Жумыскерский селький округ</w:t>
            </w: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23 347</w:t>
            </w: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Кайыршахтинский сельский округ</w:t>
            </w: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19 956</w:t>
            </w: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Кенузекский сельский округ</w:t>
            </w: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14 999</w:t>
            </w: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6 764</w:t>
            </w: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Атырауский сельский округ</w:t>
            </w: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Аксайский сельский округ</w:t>
            </w: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Балыкшинский ауыльный округ</w:t>
            </w: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Геологский сельский округ</w:t>
            </w: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1 048</w:t>
            </w: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Дамбинский сельский округ</w:t>
            </w: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Еркинкалинский сельский округ</w:t>
            </w: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Жумыскерский сельский округ</w:t>
            </w: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Кайыршахтинский сельский округ</w:t>
            </w: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w:t>
            </w: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Кенузекский сельский округ</w:t>
            </w: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2 048</w:t>
            </w: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Реализация мер по содействию экономическому развитию регионов в рамках Программы "Развитие регионов"</w:t>
            </w: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53 625</w:t>
            </w: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Атырауский сельский округ</w:t>
            </w: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6 668</w:t>
            </w: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Аксайский сельский округ</w:t>
            </w: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3 595</w:t>
            </w: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Балыкшинский ауыльный округ</w:t>
            </w: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7 010</w:t>
            </w: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Геологский сельский округ</w:t>
            </w: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10 974</w:t>
            </w: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Дамбинский сельский округ</w:t>
            </w: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2 053</w:t>
            </w: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Еркинкалинский сельский округ</w:t>
            </w: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4 578</w:t>
            </w: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Жумыскерский сельский округ</w:t>
            </w: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10 205</w:t>
            </w: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Кайыршахтинский сельский округ</w:t>
            </w: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6 105</w:t>
            </w: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Кенузекский сельский округ</w:t>
            </w: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2 437</w:t>
            </w:r>
            <w:r>
              <w:br/>
            </w:r>
            <w:r>
              <w:rPr>
                <w:rFonts w:ascii="Times New Roman"/>
                <w:b w:val="false"/>
                <w:i w:val="false"/>
                <w:color w:val="000000"/>
                <w:sz w:val="20"/>
              </w:rPr>
              <w:t>
</w:t>
            </w:r>
          </w:p>
        </w:tc>
      </w:tr>
      <w:tr>
        <w:trPr>
          <w:trHeight w:val="30" w:hRule="atLeast"/>
        </w:trPr>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Всего:</w:t>
            </w:r>
            <w:r>
              <w:br/>
            </w:r>
            <w:r>
              <w:rPr>
                <w:rFonts w:ascii="Times New Roman"/>
                <w:b w:val="false"/>
                <w:i w:val="false"/>
                <w:color w:val="000000"/>
                <w:sz w:val="20"/>
              </w:rPr>
              <w:t>
</w:t>
            </w:r>
          </w:p>
        </w:tc>
        <w:tc>
          <w:tcPr>
            <w:tcW w:w="4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244 099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