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1167" w14:textId="ba31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23 июня 2016 года № 879. Зарегистрировано Департаментом юстиции Атырауской области 15 июля 2016 года № 3559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Закона Республики Казахстан от 27 июля 2007 года "О регулировании торговой деятельности",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Шакирову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акимата от "23" июня 2016 года № 879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Атырауского городского акимата от "23" июня 2016 года № 879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2125"/>
        <w:gridCol w:w="8811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 на дошкольное воспитание и обучение (человек)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794"/>
        <w:gridCol w:w="9355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месяц, (тенге)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632"/>
        <w:gridCol w:w="9621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1 месяц, (тенге)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