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fec1" w14:textId="0d1f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городского маслихата от 18 декабря 2015 года № 316 "О бюджете города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20 декабря 2016 года № 80. Зарегистрировано Департаментом юстиции Атырауской области 27 декабря 2016 года № 3726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18 декабря 2015 года № 316 "О бюджете города на 2016-2018 годы" (зарегистрировано в реестре государственной регистрации нормативных правовых актов за № 3439, опубликовано 23 января 2016 года в газете "Прикаспийская коммуна"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1: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"97 458 651" заменить цифрами "94 386 907";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"84 584 287" заменить цифрами "81 638 667";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"375 082" заменить цифрами "340 558";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"2 718 122" заменить цифрами "2 593 827";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"9 781 160" заменить цифрами "9 813 855";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"101 440 014" заменить цифрами "97 630 387".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"2 196 302" заменить цифрами "2 228 997".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"2 000 000" заменить цифрами "1 262 117".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18 следующего содержания: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"18. Из средств, выделенных из Национального фонда в рамках программы "Нурлы Жол" на строительство инженерно-коммуникационной инфраструктуры в микрайон Береке, Атырау, в населенных пунктах Таскала-4 (Кайнар), Водникова-3, Кокарна (Нефтебаза), Кокарна (дополнение) в сумме 2 523 840 тысяч тенге произвести передвижку средств в сумме 300 000 тысяч тенге, выделенных на строительство внутридворовых дорог в микрайон Береке и суммы экономии по государственным закупкам на строительство инженерно-коммуникационной инфраструктуры микрайон Атырау в размере 4 018 тысяч тенге на строительство инженерно-коммуникационной инфраструктуры в населенных пунктах Таскала-4 (Кайнар) и Водниково-3".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постоянную комиссию (М. Чердабаев) по вопросам экономики, бюджета, финансов, развития производства и предпринимательства.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 1 января 2016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VIII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Шеркешбаева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20 декабря 2016 года 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18 декабря 2015 года № 316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2016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94 386 907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81 638 667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36 265 259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36 265 259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30 870 046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30 870 046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5 925 075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4 573 439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368 416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982 948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7 996 701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6 907 078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832 711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238 372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238 372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2 593 827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2 025 175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2 025 175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568 652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537 138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9 813 855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9 813 855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9 813 855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2"/>
        <w:gridCol w:w="1117"/>
        <w:gridCol w:w="1117"/>
        <w:gridCol w:w="5539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"/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97 630 387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828 997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16 648 925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3 132 299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3 114 917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1 444 693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1 670 224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11 445 823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11 028 683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10 400 389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объектов, начального, основного среднего и общего среднего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2 070 803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2 070 803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552 236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1 422 585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3 126 376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2 941 277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2 627 677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2 008 497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12 951 193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9 747 615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9 649 540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4 587 947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5 061 593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720 859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2 482 719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2 482 719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1 521 829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486 483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1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7 695 634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7 679 034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7 679 034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3 111 696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4 203 832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54 877 189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54 877 189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54 877 189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54 766 528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1"/>
        <w:gridCol w:w="889"/>
        <w:gridCol w:w="1876"/>
        <w:gridCol w:w="1876"/>
        <w:gridCol w:w="3168"/>
        <w:gridCol w:w="3110"/>
      </w:tblGrid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3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45 891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45 891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6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45 891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45 891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45 891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6"/>
        <w:gridCol w:w="5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0"/>
        </w:tc>
        <w:tc>
          <w:tcPr>
            <w:tcW w:w="5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-3 289 371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3 289 371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1 262 117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8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1 262 117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1 262 117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1 262 117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363"/>
        <w:gridCol w:w="37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2"/>
        </w:tc>
        <w:tc>
          <w:tcPr>
            <w:tcW w:w="3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580 211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580 211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580 211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1618"/>
        <w:gridCol w:w="61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2"/>
        </w:tc>
        <w:tc>
          <w:tcPr>
            <w:tcW w:w="6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6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2 607 465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8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2 607 465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2 607 465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городского маслихата от 20 декабря 2016 года 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городского маслихата от 18 декабря 2015 года № 316</w:t>
            </w:r>
          </w:p>
        </w:tc>
      </w:tr>
    </w:tbl>
    <w:bookmarkStart w:name="z321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сельского (поселкового) округа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6219"/>
        <w:gridCol w:w="4623"/>
      </w:tblGrid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312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13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ауыльный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Жумыскерский селький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23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ауыльный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33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ауыльный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