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2c4c" w14:textId="a7b2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2015 года № 35-2 "О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апреля 2016 года № 2-1. Зарегистрировано Департаментом юстиции Атырауской области 29 апреля 2016 года № 3496. Утратило силу решением Жылыойского районного маслихата Атырауской области от 28 марта 2017 года № 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2016-2018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35-2 "О районном бюджете на 2016-2018 годы" (зарегистрированное в реестре государственной регистрации нормативных правовых актов за № 3443, опубликовано в газете "Кен Жылой"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"19 226 148" заменить цифрами "20 045 347";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"17 731 679" заменить цифрами "18 156 111";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"1 372 531" заменить цифрами "1 767 298";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"19 226 148" заменить цифрами "20 077 852";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"-3 181" заменить цифрами "-35 686";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"3 181" заменить цифрами "35 686";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используемые остатки бюджетных средств цифру "0" заменить цифрами "32 505".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(Жакашев У.).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Кондыбаев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апреля 2016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2015 года № 35-2 "О районном бюджете на 2016-2018 годы"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20 045 347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1161"/>
        <w:gridCol w:w="6294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