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b612" w14:textId="5eeb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28 апреля 2016 года № 2-5. Зарегистрировано Департаментом юстиции Атырауской области 24 мая 2016 года № 3522. Утратило силу решением Жылыойского районного маслихата Атырауской области от 15 сентября 2020 года № 50-5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15.09.2020 № </w:t>
      </w:r>
      <w:r>
        <w:rPr>
          <w:rFonts w:ascii="Times New Roman"/>
          <w:b w:val="false"/>
          <w:i w:val="false"/>
          <w:color w:val="ff0000"/>
          <w:sz w:val="28"/>
        </w:rPr>
        <w:t>50-5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Жылыойском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порядок проведения мирных собраний, митингов, шествий, пикетов и демонстраций в Жылыойском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(Т. Майлыбаев) районного маслихата по вопросам экологии, сельского хозяйства, агропромышленности, соблюдения законности, правопорядка и депутатской этики.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апреля 2016 года № 2-5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Жылыойском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840"/>
        <w:gridCol w:w="8620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Махамбета, площадь сцены расположенный напротив районного акимата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Махамбета, Центральный стадион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Махамбета, площадь перед домом культуры "Кен Жылой" расположенный напротив Центрального стадиона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Жылыойском районе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1538"/>
        <w:gridCol w:w="9224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пересечения улицы С. Датова и проспекта Махамбета до площади символов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Махамбета, от пересечения площади символов до улицы И. Тайманова 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дома № 45 до дома № 32 вдоль улицы А. Дуйсенбекова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28 апреля 2016 года № 2-5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Жылыойском районе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1)распитие алкогольных напитков, употребление наркотических средств, психотропных веществ и их аналогов;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проводятся в соответствии с целями, указанными в заявлении, в определенные сроки и обусловленном месте.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 разрешения местного исполнительного органа района.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мирного собрания, митинга, шествия, пикетирования и демонстрации.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 законодательством Республики Казахстан.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