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a66c" w14:textId="cd3a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31 октября 2016 года № 6-4. Зарегистрировано Департаментом юстиции Атырауской области 24 ноября 2016 года № 3685. Утратило силу решением Жылыойского районного маслихата Атырауской области от 30 января 2018 года № 17-3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30.01.2018 № </w:t>
      </w:r>
      <w:r>
        <w:rPr>
          <w:rFonts w:ascii="Times New Roman"/>
          <w:b w:val="false"/>
          <w:i w:val="false"/>
          <w:color w:val="ff0000"/>
          <w:sz w:val="28"/>
        </w:rPr>
        <w:t>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три раза на не используемые в соответствии с земельным законодательством Республики Казахстан земли сельскохозяйственного назначения в Жылыойском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решения возложить на постоянную </w:t>
      </w:r>
      <w:r>
        <w:rPr>
          <w:rFonts w:ascii="Times New Roman"/>
          <w:b w:val="false"/>
          <w:i w:val="false"/>
          <w:color w:val="000000"/>
          <w:sz w:val="28"/>
        </w:rPr>
        <w:t>комиссию (Т.Майлыбаев)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