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f32b" w14:textId="0baf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ноября 2015 года № 332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21 сентября 2016 года № 61. Зарегистрировано Департаментом юстиции Атырауской области 10 октября 2016 года № 3639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ноября 2015 года № 332 "Об определении порядке и установления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3366 опубликовано 10 декабря 2015 года в районной газете "Жайық шұғыласы")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"возмещения затрат предоставляется с месяца обращения и на основании заключения психолого–медико–педагогической консультации при государственном учреждении "Атырауское областное управление образования";"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"отсутствие рекомендации об обучении на дому в заключении психолого- медико-педагогической консультации".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экономики, бюджета и финансировании (Р. Турдагали).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сентября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Доскайыров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