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e8cf" w14:textId="57ce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Махамбетскому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23 ноября 2016 года № 341. Зарегистрировано Департаментом юстиции Атырауской области 28 декабря 2016 года № 3731. Утратило силу постановлением Махамбетского районного акимата Атырауской области от 28 сентября 2017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Махамбетского районного акимата Атырауской области от 28.0 9.2017 № </w:t>
      </w:r>
      <w:r>
        <w:rPr>
          <w:rFonts w:ascii="Times New Roman"/>
          <w:b w:val="false"/>
          <w:i w:val="false"/>
          <w:color w:val="ff0000"/>
          <w:sz w:val="28"/>
        </w:rPr>
        <w:t>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Махамбетский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Махамбетскому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Айманакумова.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Қуттумурат-ұлы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Махамбетского района № 341 от 23 ноября 2016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Махамбетскому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837"/>
        <w:gridCol w:w="2354"/>
        <w:gridCol w:w="1519"/>
        <w:gridCol w:w="1457"/>
        <w:gridCol w:w="1838"/>
        <w:gridCol w:w="18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  <w:bookmarkEnd w:id="5"/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6"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питание одного ребенка в день в тенге (не более)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питание одного ребенка в месяц в тенге (не более)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года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3-х лет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года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3-х лет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  <w:bookmarkEnd w:id="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