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771e" w14:textId="7c27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Махамбет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Махамбетского района Атырауской области от 5 декабря 2016 года № 364 и решение маслихата Махамбетского района Атырауской области от 23 декабря 2016 года № 122. Зарегистрировано Департаментом юстиции Атырауской области 26 января 2017 года № 3775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границу села Махамбет общей площадью 4633,95 гектар и протяжҰнностью 37666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совместного постановления и решения возложить на заместителя акима района (М. Аманов) и на председателя постоянной комиссии районного маслихата по вопросам соблюдения законодательства, экономики, бюджета и финансов (Р. Турдагали).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8 –сессии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совместному постановлению районного акимата № 364 от "05" декабря 2016 года и решению районного маслихата № 122 от "23" декабря 2016 года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Махамбет, Махамбетского района Атырауской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Куттумурат-улы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