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e8cfa" w14:textId="e6e8c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районного маслихата от 5 мая 2015 года № 256-V "Об утверждении правил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сельских округов Исатайского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17 августа 2016 года № 46-VI. Зарегистрировано Департаментом юстиции Атырауской области 20 сентября 2016 года № 3603. Утратило силу решением Исатайского районного маслихата Атырауской области от 14 декабря 2023 года № 52-VIII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Исатайского районного маслихата Атырауской области от 14.12.2023 № </w:t>
      </w:r>
      <w:r>
        <w:rPr>
          <w:rFonts w:ascii="Times New Roman"/>
          <w:b w:val="false"/>
          <w:i w:val="false"/>
          <w:color w:val="ff0000"/>
          <w:sz w:val="28"/>
        </w:rPr>
        <w:t>52-VIII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"Об утверждении Типовых правил проведения раздельных сходов местного сообщества" и рассмотрев решении от 10 августа 2016 года акима Аккистауского сельского округа № 2, от 09 августа 2016 года акима Забурынского сельского округа № 15, от 09 августа 2016 года акима Жанбайского сельского округа № 35, от 08 августа 2016 года акима Тущыкудыкского сельского округа № 28, от 9 августа 2016 года акима Камыскалинского сельского округа № 31, от 10 августа 2016 года акима Нарынского сельского округа № 9, от 08 августа 2016 года акима Исатайского сельского округа № 17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районного маслихата от 05 мая 2015 года № 256-V "Об утверждении правил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сельских округов Исатайского района" (зарегистрированное в </w:t>
      </w:r>
      <w:r>
        <w:rPr>
          <w:rFonts w:ascii="Times New Roman"/>
          <w:b w:val="false"/>
          <w:i w:val="false"/>
          <w:color w:val="000000"/>
          <w:sz w:val="28"/>
        </w:rPr>
        <w:t>реестре государственной регистрации нормативных правовых актов за № 3218, опубликованное 18 июня 2015 года в газете "Нарын таны")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правил: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слово "в аппарат акима Аккистауского сельского округа" заменить словами "в государственное учреждение "Аппарат акима Аккистауского сельского округа Исатайского района";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правил: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слово "в аппарат акима Забурунского сельского округа заменить словами "в государственное учреждение "Аппарат акима Забурунского сельского округа Исатайского района";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правил: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слово "в аппарат акима Жанбайского сельского округа" заменить словами "в государственное учреждение "Аппарат акима Жанбайского сельского округа Исатайского района";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правил: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слово "в аппарат акима Тущыкудыкского сельского округа" заменить словами "в государственное учреждение "Аппарат акима Тущыкудыкского сельского округа Исатайского района";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правил: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слово "в аппарат акима Камыскалинского сельского округа" заменить словами "в государственное учреждение "Аппарат акима Камыскалинского сельского округа Исатайского района";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правил: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слово "в аппарат акима Нарынского сельского округа заменить словами "в государственное учреждение "Аппарат акима Нарынского сельского округа Исатайского района";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правил: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слово "в аппарат акима Исатайского сельского округа" заменить словами "в государственное учреждение "Аппарат акима Исатайского сельского округа Исатайского района".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правовой защиты, законности и депутатской этики (А.Тулебаев).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V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Абшеев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