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9466" w14:textId="90e9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 районной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5 сентября 2016 года № 182. Зарегистрировано Департаментом юстиции Атырауской области 22 сентября 2016 года № 3605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2011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Приватизировать имущества районной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Куанышкереева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5 сентября 2016 года № 182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 районной коммунальной собственности подлежащих приватизации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7822"/>
        <w:gridCol w:w="1662"/>
        <w:gridCol w:w="2287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21213 регистрационный номер 038AL06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Исатайского сельского округа Исатайского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21310 регистрационный номер 015AL06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Исатайского сельского округа Исатайского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ЮМЗ-6 Борекс 2102 эксковатор регистрационный номер AHD845Е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Исатайского сельского округа Исатайского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31519-095-02 регистрационный номер 510AО06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Жанбайского сельского округа Исатайского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390902 регистрационный номер 808AL06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Дом культуры "Жалын" Исатайского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ГУ-государственное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