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7672" w14:textId="9a27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Исатайском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Исатайского района Атырауской области от 5 сентября 2016 года № 183. Зарегистрировано Департаментом юстиции Атырауской области 22 сентября 2016 года № 3606. Утратило силу постановлением Исатайского районного акимата Атырауской области от 26 сентября 2017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Исатайского районного акимата Атырауской области от 26.09.2017 № </w:t>
      </w:r>
      <w:r>
        <w:rPr>
          <w:rFonts w:ascii="Times New Roman"/>
          <w:b w:val="false"/>
          <w:i w:val="false"/>
          <w:color w:val="ff0000"/>
          <w:sz w:val="28"/>
        </w:rPr>
        <w:t>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Исатайского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Исатайском районе.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Исатайского района от 5 сентября 2016 года № 183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Государсвенный образовательный заказ на дошкольное воспитание и обучение, размер подушевого финансирования и родительской платы по Исатайскому району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1503"/>
        <w:gridCol w:w="2492"/>
        <w:gridCol w:w="1503"/>
        <w:gridCol w:w="1503"/>
        <w:gridCol w:w="1898"/>
        <w:gridCol w:w="18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  <w:bookmarkEnd w:id="4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5"/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6"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