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f5de" w14:textId="3b8f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Исатайскому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4 ноября 2016 года № 56-VI. Зарегистрировано Департаментом юстиции Атырауской области 2 декабря 2016 года № 3692. Утратило силу решением Исатайского районного маслихата Атырауской области от 2 июля 2019 года № 252-VI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02.07.2019 № </w:t>
      </w:r>
      <w:r>
        <w:rPr>
          <w:rFonts w:ascii="Times New Roman"/>
          <w:b w:val="false"/>
          <w:i w:val="false"/>
          <w:color w:val="ff0000"/>
          <w:sz w:val="28"/>
        </w:rPr>
        <w:t>252-VI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Исатайскому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(А. Рахметов) районного маслихата по вопросам бюджета, финанса, экономики, предпринимательства, аграри и экологии.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внеочередной VII сессии районного маслихата № 56-VI от 4 ноября 2016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образования и накопления комунальных отходов по Исатайскому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4437"/>
        <w:gridCol w:w="2348"/>
        <w:gridCol w:w="3928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м³ на 1 расчетную единицу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1,971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2,774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 торговой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торговое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