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4183" w14:textId="22e4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27 июля 2016 года № 144. Зарегистрировано Департаментом юстиции Атырауской области 26 августа 2016 года № 3596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Приватизировать имущества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Ажигалиева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постоновлению акимата района от "27" июля 2016 года № 144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8194"/>
        <w:gridCol w:w="1462"/>
        <w:gridCol w:w="2179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330700-1012-39-117-41-42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Жамбульского сельского округа Кызылкогинского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 Ко 503в/Gaz 3307 Ko 503y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Кызылкогинского сельского округа Кызылкогинского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Жангелдинского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теплового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"Миялинская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ГУ -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