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f7c00" w14:textId="5bf7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районного маслихата от 27 марта 2015 года № ХХХ-5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сельских округов Кызылкогинского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28 сентября 2016 года № V-10. Зарегистрировано Департаментом юстиции Атырауской области 24 октября 2016 года № 3653. Утратило силу решением Кызылкогинского районного маслихата Атырауской области от 13 декабря 2023 года № 10-6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Кызылкогинского районного маслихата Атырауской области от 13.12.2023 № </w:t>
      </w:r>
      <w:r>
        <w:rPr>
          <w:rFonts w:ascii="Times New Roman"/>
          <w:b w:val="false"/>
          <w:i w:val="false"/>
          <w:color w:val="ff0000"/>
          <w:sz w:val="28"/>
        </w:rPr>
        <w:t>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"Об утверждении Типовых правил проведения раздельных сходов местного сообщества" и на основании решений акима Миялинского сельского округа от 26 сентября 2016 года № 74, акима Сагизского сельского округа от 26 сентября 2016 года № 77, акима Мукурского сельского округа от 26 сентября 2016 года № 45, акима Жангельдинского сельского округа от 26 сентября 2016 года № 20, акима Уильского сельского округа от 26 сентября 2016 года № 31, акима Куздыгаринского сельского округа от 26 сентября 2016 года № 8, акима Тасшагильского сельского округа от 26 сентября 2016 года № 7, акима Жамбульского сельского округа от 26 сентября 2016 года № 9, акима Кызылкогинского сельского округа от 26 сентября 2016 года № 5, акима Тайсойганского сельского округа от 26 сентября 2016 года № 6,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правила,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марта 2015 года № ХХХ-5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сельских округов Кызылкогинского района" (зарегистрировано в реестре государственной регистрации нормативных правовых актов за № 3161, опубликовано 7 мая 2015 года в районной газете "Кызылкога")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правил: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 аппарат акима Миялинского сельского округа" заменить словами "в государственное учреждение "Аппарат акима Миялинского сельского округа";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правил: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аппарат акима Сагизского сельского округа" заменить словами "в государственное учреждение "Аппарат акима Сагизского сельского округа";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правил: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аппарат акима Мукурского сельского округа" заменить словами "в государственное учреждение "Аппарат акима Мукурского сельского округа";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правил: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аппарат акима Жангельдинского сельского округа" заменить словами "в государственное учреждение "Аппарат акима Жангельдинского сельского округа Кызылкогинского района Атырауской области";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правил: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аппарат акима Уильского сельского округа" заменить словами "в государственное учреждение "Аппарат акима Уильского сельского округа Кызылкогинского района Атырауской области";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правил: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аппарат акима Куздыгаринского сельского округа" заменить словами "в государственное учреждение "Аппарат акима Куздыгаринского сельского округа Кызылкогинского района Атырауской области";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правил: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аппарат акима Тасшагильского сельского округа" заменить словами "в государственное учреждение "Аппарат акима Тасшагильского сельского округа Кызылкогинского района Атырауской области";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правил: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аппарат акима Жамбульского сельского округа" заменить словами "в государственное учреждение "Аппарат акима Жамбульского сельского округа Кызылкогинского района Атырауской области";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правил: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аппарат акима Кызылкогинского сельского округа" заменить словами "в государственное учреждение "Аппарат акима Кызылкогинского сельского округа Кызылкогинского района Атырауской области";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 правил: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аппарат акима Тайсойганского сельского округа" заменить словами "в государственное учреждение "Аппарат акима Тайсойганского сельского округа Кызылкогинского района Атырауской области".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