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5a371" w14:textId="9c5a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ставок единого земельного налога и базовых ставок земельного налога на не используемые в соответствии с земельным законодательством Республики Казахстан земли сельскохозяйственного назначения в Кызылкогинском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Кызылкогинского районного маслихата Атырауской области от 14 декабря 2016 года № VIII-7. Зарегистрировано Департаментом юстиции Атырауской области 16 января 2017 года № 3762. Утратило силу решением Кызылкогинского районного маслихата Атырауской области от 2 февраля 2018 года N XXI-1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Кызылкогинского районного маслихата Атырауской области от 02.02.2018 N </w:t>
      </w:r>
      <w:r>
        <w:rPr>
          <w:rFonts w:ascii="Times New Roman"/>
          <w:b w:val="false"/>
          <w:i w:val="false"/>
          <w:color w:val="ff0000"/>
          <w:sz w:val="28"/>
        </w:rPr>
        <w:t>XXI-1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386,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 (Налоговый кодекс)",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и базовые ставки земельного налога в десять раз на не используемые в соответствии с земельным законодательством Республики Казахстан земли сельскохозяйственного назначения в Кызылкогинском районе.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вопросам соблюдения законодательства, депутатской этики и правовой защиты (А. Алтыбаев).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Бижанов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Бейскали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