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009e" w14:textId="5ce0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2015 года № 327-V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26 апреля 2016 года № 4-VI. Зарегистрировано Департаментом юстиции Атырауской области 29 апреля 2016 года № 3494. Утратило силу решением маслихата Индерского района Атырауской области от 10 февраля 2017 года № 85-VI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Индерского района Атырауской области от 10.02.2017 № </w:t>
      </w:r>
      <w:r>
        <w:rPr>
          <w:rFonts w:ascii="Times New Roman"/>
          <w:b w:val="false"/>
          <w:i w:val="false"/>
          <w:color w:val="ff0000"/>
          <w:sz w:val="28"/>
        </w:rPr>
        <w:t>85-VI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районный маслихат на очередной 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2015 года № 327-V "О районном бюджете на 2016-2018 годы" (зарегистрировано в реестре государственной регистрации нормативных правовых актов за № 3440, опубликовано 28 января 2016 года в газете "Дендер")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"4 064 828" заменить цифрами "4 387 764";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"736 099" заменить цифрами "777 515";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"3 324 607" заменить цифрами "3 606 127";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"4 064 828" заменить цифрами "4 408 972";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"25 452" заменить цифрами "46 660";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абзаце третьем цифру "0" заменить цифрами "21 208";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"619 882" заменить цифрами "631 443";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"35 030 тысяч тенге - на обеспечение экономической стабильности";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"42 087 тысяч тенге – на обеспечение компенсации потерь местных бюджетов";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"55 316 тысяч тенге – на повышение оплаты труда учителям, прошедшим повышение квалификации по трехуровневой системе";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"12 675" заменить цифрами "34 785";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"11 840" заменить цифрами "17 098";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"15 843" заменить цифрами "35 499";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"9 905 тысяч тенге - на систему электронного обучения "e-learning";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"42 000 тысяч тенге - на приобретение спецтехники и оборудования для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"24 878 тысяч тенге – на дополнительное образование для детей и юношества по спорту";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"2 000 тысяч тенге – на возмещение владельцам стоимости изымаемых и уничтожаемых больных животных, продуктов и сырья животного происхождения";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"52 300 тысяч тенге - на разработку проекта детальной планировки населенных пунктов".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Приложения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(С. Кулгалиев).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Уразгалиев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№ 4-VІ очередной ІІ сессии районного маслихата от 26 апреля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решению № 327-V внеочередной ХХХІV сессии районного маслихата от 21 декабря 2015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5"/>
        <w:gridCol w:w="3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4 387 764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3 606 127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3 606 127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3 606 127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10"/>
        <w:gridCol w:w="1238"/>
        <w:gridCol w:w="1238"/>
        <w:gridCol w:w="5376"/>
        <w:gridCol w:w="3055"/>
        <w:gridCol w:w="8"/>
        <w:gridCol w:w="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4 408 972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2 587 203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018"/>
        <w:gridCol w:w="1445"/>
        <w:gridCol w:w="1445"/>
        <w:gridCol w:w="4863"/>
        <w:gridCol w:w="2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№ 4-VІ очередной ІІ сессии районного маслихата от 26 апреля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№ 327-V внеочередной ХХХІV сессии районного маслихата от 21 декабря 2015 года</w:t>
            </w:r>
          </w:p>
        </w:tc>
      </w:tr>
    </w:tbl>
    <w:bookmarkStart w:name="z27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на 2016 год аппаратов акимов поселка, сельских округов (тысяч тенге)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3779"/>
        <w:gridCol w:w="2100"/>
        <w:gridCol w:w="1795"/>
        <w:gridCol w:w="1796"/>
        <w:gridCol w:w="17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3688"/>
        <w:gridCol w:w="2049"/>
        <w:gridCol w:w="1752"/>
        <w:gridCol w:w="1752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