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a1ab" w14:textId="3d1a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захоронение и утилизацию твердых бытовых отходов по Индерскому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26 апреля 2016 года № 16-VI. Зарегистрировано Департаментом юстиции Атырауской области 24 мая 2016 года № 3524. Утратило силу решением Индерского районного маслихата Атырауской области от 13 августа 2021 года № 42-VІI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13.08.2021 № </w:t>
      </w:r>
      <w:r>
        <w:rPr>
          <w:rFonts w:ascii="Times New Roman"/>
          <w:b w:val="false"/>
          <w:i w:val="false"/>
          <w:color w:val="ff0000"/>
          <w:sz w:val="28"/>
        </w:rPr>
        <w:t>42-VІI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Индерский районный маслихат на очередной 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вывоз, захоронение и утилизацию твердых бытовых отходов по Индерскому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соблюдения законности, депутатской этики, правоохранения и экологии (Ж. Амантурлин).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решение районного маслихата от 28 марта 2016 года № 361-V "Об утверждении тарифов на сбор, вывоз, захоронение и утилизацию коммунальных отходов по Индерскому району".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Уразгалиев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апреля 2016 года № 16-VІ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твердых бытовых отходов по Индерскому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3798"/>
        <w:gridCol w:w="2188"/>
        <w:gridCol w:w="3741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твердых бытовых отходов: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6"/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7"/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8"/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(для индивидуальных предпринимателей)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9"/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(для предприятии)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10"/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(для бюджетных учреждении)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и утилизацию твердых бытовых отходов: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2"/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3"/>
        </w:tc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