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cc70" w14:textId="594c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21 декабря 2015 года № 327-V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13 декабря 2016 года № 72-VI. Зарегистрировано Департаментом юстиции Атырауской области 15 декабря 2016 года № 3718. Утратило силу решением маслихата Индерского района Атырауской области от 10 февраля 2017 года № 85-VI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Индерского района Атырауской области от 10.02.2017 № </w:t>
      </w:r>
      <w:r>
        <w:rPr>
          <w:rFonts w:ascii="Times New Roman"/>
          <w:b w:val="false"/>
          <w:i w:val="false"/>
          <w:color w:val="ff0000"/>
          <w:sz w:val="28"/>
        </w:rPr>
        <w:t>85-VI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депутатов районного маслихата, районный маслихат на внеочередной VІІІ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2015 года № 327-V "О районном бюджете на 2016-2018 годы" (зарегистрировано в реестре государственной регистрации нормативных правовых актов за № 3440, опубликовано 28 января 2016 года в газете "Дендер")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"4 563 378" заменить цифрами "4 779 584";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"756 065" заменить цифрами "793 065";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"3 781 725" заменить цифрами "3 960 931";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"4 584 586" заменить цифрами "4 800 792";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"16 000" заменить цифрами "15 054";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"180 126 тысяч тенге - на текущее содержание бюджетных учреждений".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(С. Кулгалиев).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VІІІ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№ 72-VІ внеочередной VІІІ сессии районного маслихата от "13" декабря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№ 327-V внеочередной ХХХІV сессии районного маслихата от 21 декабря 2015 года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5"/>
        <w:gridCol w:w="3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4 779 584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203"/>
        <w:gridCol w:w="1203"/>
        <w:gridCol w:w="5224"/>
        <w:gridCol w:w="29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4 800 792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2 876 905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2 171 088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1 980 349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основного,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247 971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018"/>
        <w:gridCol w:w="1445"/>
        <w:gridCol w:w="1445"/>
        <w:gridCol w:w="4863"/>
        <w:gridCol w:w="2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964"/>
        <w:gridCol w:w="1147"/>
        <w:gridCol w:w="3204"/>
        <w:gridCol w:w="4838"/>
      </w:tblGrid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642"/>
        <w:gridCol w:w="959"/>
        <w:gridCol w:w="4695"/>
        <w:gridCol w:w="40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792"/>
        <w:gridCol w:w="1923"/>
        <w:gridCol w:w="1924"/>
        <w:gridCol w:w="2966"/>
        <w:gridCol w:w="33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№ 72-VІ внеочередной VІІІ сессии районного маслихата от "13" декабря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№ 327-V внеочередной ХХХІV сессии районного маслихата от 21 декабря 2015 года</w:t>
            </w:r>
          </w:p>
        </w:tc>
      </w:tr>
    </w:tbl>
    <w:bookmarkStart w:name="z30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на 2016 год аппаратов акимов поселка, сельских округов (тысяч тенге)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3779"/>
        <w:gridCol w:w="2100"/>
        <w:gridCol w:w="1795"/>
        <w:gridCol w:w="1796"/>
        <w:gridCol w:w="17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Боденевский сельский оруг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3688"/>
        <w:gridCol w:w="2049"/>
        <w:gridCol w:w="1752"/>
        <w:gridCol w:w="1752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№ 72-VІ внеочередной VІІІ сессии районного маслихата от "13" декабря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к решению № 327-V внеочередной ХХХІV сессии районного маслихата от 21 декабря 2015 года</w:t>
            </w:r>
          </w:p>
        </w:tc>
      </w:tr>
    </w:tbl>
    <w:bookmarkStart w:name="z3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трансфертов органам местного самоуправления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519"/>
        <w:gridCol w:w="1340"/>
        <w:gridCol w:w="928"/>
        <w:gridCol w:w="1340"/>
        <w:gridCol w:w="1340"/>
        <w:gridCol w:w="1340"/>
        <w:gridCol w:w="1340"/>
        <w:gridCol w:w="1612"/>
        <w:gridCol w:w="1613"/>
      </w:tblGrid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поселка,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Боденевский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