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2e4b" w14:textId="f742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19 апреля 2016 года № 15-VI. Зарегистрировано Департаментом юстиции Атырауской области 26 апреля 2016 года № 3488. Утратило силу решением Макатского районного маслихата Атырауской области от 11 ноября 2021 года № 59-VII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11.11.2021 № </w:t>
      </w:r>
      <w:r>
        <w:rPr>
          <w:rFonts w:ascii="Times New Roman"/>
          <w:b w:val="false"/>
          <w:i w:val="false"/>
          <w:color w:val="ff0000"/>
          <w:sz w:val="28"/>
        </w:rPr>
        <w:t>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рассмотрев постановления районного акимата № 35 от 23 февраля 2016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(зарегистрированное в реестре государственной регистрации нормативных правовых актов за № 2822, опубликованное 19 декабря 2013 года в газете "Макат тынысы")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8 цифры "5 000" заменить цифрами "100 000";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цифры "5 000" заменить цифрами "100 000".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соблюдение законности (Б. Амангалиев).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действует до 31 декабря 2016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