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8913c" w14:textId="72891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Макатском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Макатского районного маслихата Атырауской области от 19 апреля 2016 года № 17-VI. Зарегистрировано Департаментом юстиции Атырауской области 26 апреля 2016 года № 3489. Утратило силу решением Макатского районного маслихата Атырауской области от 30 сентября 2020 года № 404-VI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Макатского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ff0000"/>
          <w:sz w:val="28"/>
        </w:rPr>
        <w:t>404-VI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места и маршруты мирных собраний, митингов, шествий и демонстраций в Макатском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дополнительный порядок проведения мирных собраний, митингов, шествий, пикетов и демонстраций в Макатском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Отменить решение районного маслихата от 22 февраля 2016 года № 368-V "О дополнительном регламентировании порядка проведения собраний, митингов, шествий, пикетов и демонстраций в Макатском районе".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постоянную комиссию районного маслихата по вопросам экономики и бюджета, промышленности, развития предпринимательства и соблюдение законности (Б. Амангалиев).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очередной ІІ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Саликова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19 апреля 2016 года № 17-VІ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 в Макатском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3"/>
        <w:gridCol w:w="1933"/>
        <w:gridCol w:w="8434"/>
      </w:tblGrid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"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Место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"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 Победы расположенный на 67 участке </w:t>
            </w:r>
          </w:p>
        </w:tc>
      </w:tr>
      <w:tr>
        <w:trPr>
          <w:trHeight w:val="30" w:hRule="atLeast"/>
        </w:trPr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"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</w:t>
            </w:r>
          </w:p>
        </w:tc>
        <w:tc>
          <w:tcPr>
            <w:tcW w:w="8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 возле дома №32/1 на улице С.Мукашева </w:t>
            </w:r>
          </w:p>
        </w:tc>
      </w:tr>
    </w:tbl>
    <w:bookmarkStart w:name="z1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в Макатском районе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2"/>
        <w:gridCol w:w="1272"/>
        <w:gridCol w:w="9756"/>
      </w:tblGrid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5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проведения шествий и демонстраций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 начиная с дома № 5 микрорайона Болашак до дома № 80/1 на улице А. Жумашевой</w:t>
            </w:r>
          </w:p>
        </w:tc>
      </w:tr>
      <w:tr>
        <w:trPr>
          <w:trHeight w:val="30" w:hRule="atLeast"/>
        </w:trPr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"/>
        </w:tc>
        <w:tc>
          <w:tcPr>
            <w:tcW w:w="12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Макат</w:t>
            </w:r>
          </w:p>
        </w:tc>
        <w:tc>
          <w:tcPr>
            <w:tcW w:w="9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территория начиная с дома № 149 до дома № 202 на улице Ж. Жумагалиева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от 19 апреля 2016 года № 17-VІ</w:t>
            </w:r>
          </w:p>
        </w:tc>
      </w:tr>
    </w:tbl>
    <w:bookmarkStart w:name="z2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мирных собраний, митингов, шествий, пикетов и демонстраций в Макатском районе</w:t>
      </w:r>
    </w:p>
    <w:bookmarkEnd w:id="8"/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 проведении мирных собраний, митингов, шествий, пикетов или демонстраций организаторы, а также иные участники обязаны соблюдать общественный порядок.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Организаторами и участниками мероприятия не допускается: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пешехода;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2"/>
    <w:bookmarkStart w:name="z2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местными исполнительными органами района;</w:t>
      </w:r>
    </w:p>
    <w:bookmarkEnd w:id="13"/>
    <w:bookmarkStart w:name="z2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вмешиваться в любой форме в деятельность представителей государственных органов, обеспечивающих общественный порядок при проведении мероприятий;</w:t>
      </w:r>
    </w:p>
    <w:bookmarkEnd w:id="14"/>
    <w:bookmarkStart w:name="z2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5"/>
    <w:bookmarkStart w:name="z2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могут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6"/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участие в состоянии алкогольного и наркотического опьянения. 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местах проведения мирного собрания, митинга, шествия, пикета или демонстрации не допускается:</w:t>
      </w:r>
    </w:p>
    <w:bookmarkEnd w:id="18"/>
    <w:bookmarkStart w:name="z3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распитие алкогольных напитков, употребление наркотических средств, психотропных веществ и их аналогов;</w:t>
      </w:r>
    </w:p>
    <w:bookmarkEnd w:id="19"/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транспарантов, лозунгов, иных материалов (визуальных, аудио/видео), публичные выступления, содержащие призывы к нарушению общественного порядка, совершению преступлений, а также оскорблений в адрес кого бы то ни было.</w:t>
      </w:r>
    </w:p>
    <w:bookmarkEnd w:id="20"/>
    <w:bookmarkStart w:name="z3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Пикеты проводяться в соответствии с целями, указанными в заявлении, в определенные сроки и обусловленном месте.</w:t>
      </w:r>
    </w:p>
    <w:bookmarkEnd w:id="21"/>
    <w:bookmarkStart w:name="z3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пикетировании разрешается:</w:t>
      </w:r>
    </w:p>
    <w:bookmarkEnd w:id="22"/>
    <w:bookmarkStart w:name="z3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сидеть, стоять у пикетируемого объекта;</w:t>
      </w:r>
    </w:p>
    <w:bookmarkEnd w:id="23"/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выкрикивать краткие лозунги, слоганы по теме пикета.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продолжения пикета в иной форме митинга, мирного собрания, шествия и демонстрации требуется получение в установленном порядке разрешение местного исполнительного органа района.</w:t>
      </w:r>
    </w:p>
    <w:bookmarkEnd w:id="26"/>
    <w:bookmarkStart w:name="z4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случае, когда получен отказ местного исполнительного органа района в проведении мирного собрания, митинга, шествия, пикета и демонстрации или когда состоялось решение о его запрещении, организаторы незамедлительно принимают меры по отмене всех подготовительных мероприятий и по надлежащему оповещению об этом потенциальных участников.</w:t>
      </w:r>
    </w:p>
    <w:bookmarkEnd w:id="27"/>
    <w:bookmarkStart w:name="z4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проводить мирное собрание, митинг, шествие, пикетирование или демонстрацию, если целью их проведения является насильственное изменение конституционного строя, нарушение целостности Республики, подрыв безопасности государства, разжигание социальной, расовой, национальной, религиозной, сословной и родовой розни,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законов и иных нормативных актов Республики Казахстан, либо их проведение угрожает общественному порядку и безопасности граждан. </w:t>
      </w:r>
    </w:p>
    <w:bookmarkEnd w:id="28"/>
    <w:bookmarkStart w:name="z4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Мирные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</w:p>
    <w:bookmarkEnd w:id="29"/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 необходимые меры по прекращению мирного собрания, митинга, шествия, пикетирования и демонстрации.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Лица, нарушившие установленный порядок организации и проведения мирных собраний, митингов, шествий, пикетов и демонстраций, несут ответственность в соответствии с законодательством Республики Казахстан. </w:t>
      </w:r>
    </w:p>
    <w:bookmarkEnd w:id="31"/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Материальный ущерб, причиненный во время проведения мирных собраний, митингов, шествий, пикетов и демонстраций их участниками гражданам, общественным объединениям, государству, подлежит возмещению в установленном порядке законодательством Республики Казахстан.</w:t>
      </w:r>
    </w:p>
    <w:bookmarkEnd w:id="32"/>
    <w:bookmarkStart w:name="z4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Все дополнительно возникшие затраты, в том числе по охране общественного порядка, предоставлению помещений, санитарной очистке, освещению и радиофицированию места проведения мирного собрания, митинга, шествия, пикета и демонстрации, возмещаются их организаторами.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