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ec98d" w14:textId="a8ec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районного маслихата от 15 ноября 2013 года № 165-V "Об утверждении перечня категорий получателей и предельных размеров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Макатского района Атырауской области от 26 августа 2016 года № 45-VI. Зарегистрировано Департаментом юстиции Атырауской области 22 сентября 2016 года № 3607. Утратило силу решением Макатского районного маслихата Атырауской области от 11 ноября 2021 года № 59-VII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Макатского районного маслихата Атырауской области от 11.11.2021 № </w:t>
      </w:r>
      <w:r>
        <w:rPr>
          <w:rFonts w:ascii="Times New Roman"/>
          <w:b w:val="false"/>
          <w:i w:val="false"/>
          <w:color w:val="ff0000"/>
          <w:sz w:val="28"/>
        </w:rPr>
        <w:t>59-VII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15 ноября 2013 года № 165-V "Об утверждении перечня категорий получателей и предельных размеров социальной помощи" (зарегистрированное в реестре государственной регистрации нормативных правовых актов за № 2797, опубликованное 19 декабря 2013 года в газете "Мақат тынысы")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Утвердить социальную помощь (без учета семейных доходов) больным с различной формой туберкулеза, согласно списку лечебного учреждения, предоставляемого ежемесячно, на период амбулаторного лечения, в размере 10 месячных расчетных показателей.";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и слово "100 (сто)" заменить цифрой и словами "1500 (тысяча пятьсот)".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 решение районного маслихата от 13 июля 2016 года № 33-VІ "О внесении изменений в решение районного маслихата от 15 ноября 2013 года № 165-V "Об утверждении перечня категорий получателей и предельных размеров социальной помощи".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соблюдение законности (Б. Амангалиев).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правовые отношения, возникшие с 1 июля 2016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