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179f" w14:textId="cf21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Макатскому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26 августа 2016 года № 47-VI. Зарегистрировано Департаментом юстиции Атырауской области 22 сентября 2016 года № 3613. Утратило силу решением Макатского районного маслихата Атырауской области от 5 мая 2023 года № 21-VІIІ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Макатского районного маслихата Атырауской области от 05.05.2023 № </w:t>
      </w:r>
      <w:r>
        <w:rPr>
          <w:rFonts w:ascii="Times New Roman"/>
          <w:b w:val="false"/>
          <w:i w:val="false"/>
          <w:color w:val="ff0000"/>
          <w:sz w:val="28"/>
        </w:rPr>
        <w:t>21-VІIІ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1. Утвердить нормы образования и накопления коммунальных отходов по Макатскому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2. Отменить решение районного маслихата от 13 июля 2016 года № 35-VІ "Об утверждении норм образования и накопления коммунальных отходов по Макатскому району".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августа 2016 года № 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Макатскому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Макатского районного маслихата Атырауской области от 17.07.2019 № </w:t>
      </w:r>
      <w:r>
        <w:rPr>
          <w:rFonts w:ascii="Times New Roman"/>
          <w:b w:val="false"/>
          <w:i w:val="false"/>
          <w:color w:val="ff0000"/>
          <w:sz w:val="28"/>
        </w:rPr>
        <w:t>298-VI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