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d03a" w14:textId="9cdd0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имущества коммунальной собственности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17 октября 2016 года № 173. Зарегистрировано Департаментом юстиции Атырауской области 03 ноября 2016 года № 3662. Утратило силу постановлением Макатского районного акимата Атырауской области от 3 апреля 2018 года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Макатского районного акимата Атырауской области от 03.0 4.201 8 № </w:t>
      </w:r>
      <w:r>
        <w:rPr>
          <w:rFonts w:ascii="Times New Roman"/>
          <w:b w:val="false"/>
          <w:i w:val="false"/>
          <w:color w:val="ff0000"/>
          <w:sz w:val="28"/>
        </w:rPr>
        <w:t>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имущество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"Макатский районный отдел экономики и финансов" в установленном законодательством порядке принять необходимые меры по реализации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Ж. Гумарова.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Мусепов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"17" октября 2016 года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имущества Макатской районной коммунальной собственности, подлежащих приватизации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5150"/>
        <w:gridCol w:w="1632"/>
        <w:gridCol w:w="1803"/>
        <w:gridCol w:w="3102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выпуска (постройки) 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(кв.м.)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Балансодержатель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Ваз- 21074 регистрационный номер Е 071 ВХ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"Отдел земельных отношений Макатского района"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Газ-3102-311 регистрационный номер Е 028 РК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Макатского районного Маслихата"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Ваз- 21310 регистрационный номер Е 213 ВС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"Общеобразовательная средняя школа имени Абая"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начальной школы, здание котельной находящегося на балансе государственного учреждения "Средняя школа №76 имени Л.Шахатова" с земельными участками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"Средняя школа №76 имени Л.Шахатова"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начальной школы, здание котельной находящегося на балансе коммунального государственного учреждения "Комплекс школа-детский сад Байге тобе" при Макатском районном отделе образования с земельным участком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Байге тобе" при Макатском районном отделе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