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8db5" w14:textId="c798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13 декабря 2016 года № 80-VI. Зарегистрировано Департаментом юстиции Атырауской области 5 января 2017 года № 3746.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2017-2019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4 768 423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1 820 584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2 531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3 090 171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4 918 572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16 378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–16 378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13 614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-13 614тысяч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13 378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6 278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Макатского районного маслихата Атырауской области от 29.03.2017 № </w:t>
      </w:r>
      <w:r>
        <w:rPr>
          <w:rFonts w:ascii="Times New Roman"/>
          <w:b w:val="false"/>
          <w:i w:val="false"/>
          <w:color w:val="000000"/>
          <w:sz w:val="28"/>
        </w:rPr>
        <w:t>93-VI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30.06.2017 № </w:t>
      </w:r>
      <w:r>
        <w:rPr>
          <w:rFonts w:ascii="Times New Roman"/>
          <w:b w:val="false"/>
          <w:i w:val="false"/>
          <w:color w:val="000000"/>
          <w:sz w:val="28"/>
        </w:rPr>
        <w:t>118-VI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29.09.2017 № </w:t>
      </w:r>
      <w:r>
        <w:rPr>
          <w:rFonts w:ascii="Times New Roman"/>
          <w:b w:val="false"/>
          <w:i w:val="false"/>
          <w:color w:val="000000"/>
          <w:sz w:val="28"/>
        </w:rPr>
        <w:t>125-VI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14.12.2017 № </w:t>
      </w:r>
      <w:r>
        <w:rPr>
          <w:rFonts w:ascii="Times New Roman"/>
          <w:b w:val="false"/>
          <w:i w:val="false"/>
          <w:color w:val="000000"/>
          <w:sz w:val="28"/>
        </w:rPr>
        <w:t>138-VI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2017 год норматив общей суммы поступлений общегосударственных налогов в бюджет района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100%;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100%;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районному бюджету – 50%.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2017 год объем субвенций, передаваемых из областного бюджета в районный бюджет, в сумме 1 629 830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2017 год специалистам в области здравоохранения, социального обеспечения, образования, культуры, спорта и ветеринарии, являющимся 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2017 год предусмотрены целевые текущие трансферты из республиканского бюджета в следующих размерах: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2 595 тысяч тенге –на доплату учителям, прошедшим стажировку по языковым курсам;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2 924 тысяч тенге –на доплату учителям за замещение на период обучения основного сотрудника;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2 296 тысяч тенге –на внедрение обусловленной денежной помощи по проекту "Өрлеу";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5 297 тысяч тенге –на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19 537 тысяч тенге –на развитие рынка труда.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2017 год в сумме 34 844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2017 год предусмотрены кредиты в сумме – 13 614 тысяч тенге кредиты местным исполнительным органам на реализацию мер социальной поддержки специалистов.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2017 год целевые текущие трансферты из областного бюджета в следующих размерах: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13 419 тысяч тенге -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6 000 тысяч тенге - на разработку проектно-сметной документации и капитальный ремонт автомобильных дорог.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 областного бюджета в районный бюджет на 2017 год: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100 000 тысяч тенге – целевые трасферты развития на разработку проектно-сметной документации и реконструкцию автомобильных дорог.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объем финансирования бюджетных программ аппарата акима поселок, села,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расшифровку трансфертов органам местного самоуправления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районных бюджетных программ, не подлежащих секвестру в процессе исполнения районного бюджета на 2017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(Б. Амангалиев).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2017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13 декабря 2016 года № 80-VI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Приложение 1 в редакции решения Макатского районного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138-VI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1422"/>
        <w:gridCol w:w="6239"/>
        <w:gridCol w:w="29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4768423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3государственными учреждениями, финансируемыми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3090171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2067"/>
        <w:gridCol w:w="3943"/>
        <w:gridCol w:w="3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- 16378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2671"/>
        <w:gridCol w:w="1620"/>
        <w:gridCol w:w="47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150149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150149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2670"/>
        <w:gridCol w:w="3028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4918572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(или),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– энергетический комплекс и недропользование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56"/>
        <w:gridCol w:w="1978"/>
        <w:gridCol w:w="1978"/>
        <w:gridCol w:w="2936"/>
        <w:gridCol w:w="2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13 декабря 2016 года № 80-VI</w:t>
            </w:r>
          </w:p>
        </w:tc>
      </w:tr>
    </w:tbl>
    <w:bookmarkStart w:name="z24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1648"/>
        <w:gridCol w:w="5274"/>
        <w:gridCol w:w="33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3099282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1790667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1284274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1245510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1199988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1199988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124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районного маслихата от 13 декабря 2016 года № 80-VI</w:t>
            </w:r>
          </w:p>
        </w:tc>
      </w:tr>
    </w:tbl>
    <w:bookmarkStart w:name="z40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1648"/>
        <w:gridCol w:w="5274"/>
        <w:gridCol w:w="33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3124777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1865632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1299510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1299510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государственного имущества, закрепленного за государственными учреждениями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1130518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1130518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124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(тыс. 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2016607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13 декабря 2016 года № 80-V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Приложение 4 в редакции решения Макатского районного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138-VI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аппарата акима поселка, села, сельского округа в следующих размерах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2961"/>
        <w:gridCol w:w="2047"/>
        <w:gridCol w:w="2048"/>
        <w:gridCol w:w="1748"/>
        <w:gridCol w:w="2351"/>
      </w:tblGrid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Макат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Доссор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Байгетобе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135699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490261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1031929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13 декабря 2016 года № 80-V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Приложение 5 в редакции решения Макатского районного маслихата Атырауской области от 14.12.2017 № </w:t>
      </w:r>
      <w:r>
        <w:rPr>
          <w:rFonts w:ascii="Times New Roman"/>
          <w:b w:val="false"/>
          <w:i w:val="false"/>
          <w:color w:val="ff0000"/>
          <w:sz w:val="28"/>
        </w:rPr>
        <w:t>138-VI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1001"/>
        <w:gridCol w:w="2520"/>
        <w:gridCol w:w="2520"/>
        <w:gridCol w:w="2085"/>
        <w:gridCol w:w="2522"/>
      </w:tblGrid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Макат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Доссор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Байгетобе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 районного маслихата от 13 декабря 2016 года № 80-V</w:t>
            </w:r>
          </w:p>
        </w:tc>
      </w:tr>
    </w:tbl>
    <w:bookmarkStart w:name="z58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местного бюджета на 2017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