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c9ca" w14:textId="396c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Курмангазинском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8 июня 2016 года № 221. Зарегистрировано Департаментом юстиции Атырауской области 27 июня 2016 года № 3549. Утратило силу постановлением акимата Курмангазинского района Атырауской области от 29 сентября 2017 года № 415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Курмангазинского района Атырауской области от 29.09.2017 № </w:t>
      </w:r>
      <w:r>
        <w:rPr>
          <w:rFonts w:ascii="Times New Roman"/>
          <w:b w:val="false"/>
          <w:i w:val="false"/>
          <w:color w:val="ff0000"/>
          <w:sz w:val="28"/>
        </w:rPr>
        <w:t>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в Курмангазинском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Муса 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Курмангазинского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от "8" июня 2016 года № 221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Государсвенный образовательный заказ на дошкольное воспитание и обучение, размер подушевого финансирования и родительской платы по Курмангазинскому району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838"/>
        <w:gridCol w:w="2414"/>
        <w:gridCol w:w="1457"/>
        <w:gridCol w:w="1457"/>
        <w:gridCol w:w="1839"/>
        <w:gridCol w:w="183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  <w:bookmarkEnd w:id="5"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1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  <w:bookmarkEnd w:id="6"/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2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день (не более),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питание одного ребенка в месяц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  <w:bookmarkEnd w:id="7"/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