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2cfd5f" w14:textId="82cfd5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15 сентября 2015 года № 436-V "Об утверждении норм образования и накопления коммунальных отходов по Курмангазинскому району"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Курмангазинского районного маслихата Атырауской области от 22 сентября 2016 года № 71-VI. Зарегистрировано Департаментом юстиции Атырауской области 21 октября 2016 года № 3647. Утратило силу решением Курмангазинского районного маслихата Атырауской области от 22 декабря 2022 года № 213-VII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Курмангазинского районного маслихата Атырауской области от 22.12.2022 № </w:t>
      </w:r>
      <w:r>
        <w:rPr>
          <w:rFonts w:ascii="Times New Roman"/>
          <w:b w:val="false"/>
          <w:i w:val="false"/>
          <w:color w:val="ff0000"/>
          <w:sz w:val="28"/>
        </w:rPr>
        <w:t>213-VII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19-1 Экологического кодекса Республики Казахстан от 9 января 2007 года, со </w:t>
      </w:r>
      <w:r>
        <w:rPr>
          <w:rFonts w:ascii="Times New Roman"/>
          <w:b w:val="false"/>
          <w:i w:val="false"/>
          <w:color w:val="000000"/>
          <w:sz w:val="28"/>
        </w:rPr>
        <w:t>статьей 26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 и на основании постановления районного акимата от 7 сентября 2016 года № 358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15 сентября 2015 года № 436-V "Об утверждении норм образования и накопления коммунальных отходов по Курмангазинскому району" (зарегистрировано в реестре государственной регистрации нормативных правовых актов за № 3321, опубликовано 5 ноября 2015 года в районной газете "Серпер") следующие изменения: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наименовании, в пункте 1 и в наименовании приложения решения на государственном языке: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слова "пайда болу" заменить словом "түзілу";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строке 9 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в тексте на русском языке: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слово "посещение" заменить словом "человек";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строке 12 приложения указанного решения в тексте на государственном языке: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слово "орын" заменить словами "отырғызылатын орын".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(председатель Р. Султанияев) районного маслихата по вопросам экономики, налоговой и бюджетной политики.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юстиции,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VІ сессии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Кенжебаев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Жугинисов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